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78BA" w14:textId="248AC879" w:rsidR="00533E82" w:rsidRPr="00533E82" w:rsidRDefault="00533E82" w:rsidP="00533E82">
      <w:pPr>
        <w:spacing w:line="240" w:lineRule="auto"/>
        <w:ind w:left="708"/>
        <w:rPr>
          <w:rFonts w:asciiTheme="minorHAnsi" w:hAnsiTheme="minorHAnsi" w:cstheme="minorHAnsi"/>
          <w:b/>
          <w:bCs/>
          <w:szCs w:val="22"/>
          <w:lang w:val="en-US"/>
        </w:rPr>
      </w:pPr>
      <w:r w:rsidRPr="00533E82">
        <w:rPr>
          <w:rFonts w:asciiTheme="minorHAnsi" w:hAnsiTheme="minorHAnsi" w:cstheme="minorHAnsi"/>
          <w:b/>
          <w:bCs/>
          <w:szCs w:val="22"/>
          <w:lang w:val="en-US"/>
        </w:rPr>
        <w:t xml:space="preserve">A. </w:t>
      </w:r>
      <w:proofErr w:type="spellStart"/>
      <w:r w:rsidRPr="00533E82">
        <w:rPr>
          <w:rFonts w:asciiTheme="minorHAnsi" w:hAnsiTheme="minorHAnsi" w:cstheme="minorHAnsi"/>
          <w:b/>
          <w:bCs/>
          <w:szCs w:val="22"/>
          <w:lang w:val="en-US"/>
        </w:rPr>
        <w:t>Prioritaire</w:t>
      </w:r>
      <w:proofErr w:type="spellEnd"/>
      <w:r w:rsidRPr="00533E82">
        <w:rPr>
          <w:rFonts w:asciiTheme="minorHAnsi" w:hAnsiTheme="minorHAnsi" w:cstheme="minorHAnsi"/>
          <w:b/>
          <w:bCs/>
          <w:szCs w:val="22"/>
          <w:lang w:val="en-US"/>
        </w:rPr>
        <w:t xml:space="preserve"> </w:t>
      </w:r>
      <w:proofErr w:type="spellStart"/>
      <w:r w:rsidRPr="00533E82">
        <w:rPr>
          <w:rFonts w:asciiTheme="minorHAnsi" w:hAnsiTheme="minorHAnsi" w:cstheme="minorHAnsi"/>
          <w:b/>
          <w:bCs/>
          <w:szCs w:val="22"/>
          <w:lang w:val="en-US"/>
        </w:rPr>
        <w:t>Wijziging</w:t>
      </w:r>
      <w:proofErr w:type="spellEnd"/>
      <w:r w:rsidRPr="00533E82">
        <w:rPr>
          <w:rFonts w:asciiTheme="minorHAnsi" w:hAnsiTheme="minorHAnsi" w:cstheme="minorHAnsi"/>
          <w:b/>
          <w:bCs/>
          <w:szCs w:val="22"/>
          <w:lang w:val="en-US"/>
        </w:rPr>
        <w:t xml:space="preserve"> 2020 </w:t>
      </w:r>
      <w:r>
        <w:rPr>
          <w:rFonts w:asciiTheme="minorHAnsi" w:hAnsiTheme="minorHAnsi" w:cstheme="minorHAnsi"/>
          <w:b/>
          <w:bCs/>
          <w:szCs w:val="22"/>
          <w:lang w:val="en-US"/>
        </w:rPr>
        <w:t xml:space="preserve">- </w:t>
      </w:r>
      <w:r w:rsidRPr="00533E82">
        <w:rPr>
          <w:rFonts w:asciiTheme="minorHAnsi" w:hAnsiTheme="minorHAnsi" w:cstheme="minorHAnsi"/>
          <w:b/>
          <w:bCs/>
          <w:szCs w:val="22"/>
          <w:lang w:val="en-US"/>
        </w:rPr>
        <w:t xml:space="preserve">Modification </w:t>
      </w:r>
      <w:proofErr w:type="spellStart"/>
      <w:r w:rsidRPr="00533E82">
        <w:rPr>
          <w:rFonts w:asciiTheme="minorHAnsi" w:hAnsiTheme="minorHAnsi" w:cstheme="minorHAnsi"/>
          <w:b/>
          <w:bCs/>
          <w:szCs w:val="22"/>
          <w:lang w:val="en-US"/>
        </w:rPr>
        <w:t>prioritaire</w:t>
      </w:r>
      <w:proofErr w:type="spellEnd"/>
      <w:r w:rsidRPr="00533E82">
        <w:rPr>
          <w:rFonts w:asciiTheme="minorHAnsi" w:hAnsiTheme="minorHAnsi" w:cstheme="minorHAnsi"/>
          <w:b/>
          <w:bCs/>
          <w:szCs w:val="22"/>
          <w:lang w:val="en-US"/>
        </w:rPr>
        <w:t xml:space="preserve"> 2020 </w:t>
      </w:r>
    </w:p>
    <w:p w14:paraId="71975C7F" w14:textId="77777777" w:rsidR="00533E82" w:rsidRP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 xml:space="preserve"> </w:t>
      </w:r>
    </w:p>
    <w:p w14:paraId="56C467AD" w14:textId="77777777" w:rsidR="00533E82" w:rsidRP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 xml:space="preserve">1. </w:t>
      </w:r>
      <w:proofErr w:type="spellStart"/>
      <w:r w:rsidRPr="00533E82">
        <w:rPr>
          <w:rFonts w:asciiTheme="minorHAnsi" w:hAnsiTheme="minorHAnsi" w:cstheme="minorHAnsi"/>
          <w:szCs w:val="22"/>
          <w:lang w:val="en-US"/>
        </w:rPr>
        <w:t>Omschrijving</w:t>
      </w:r>
      <w:proofErr w:type="spellEnd"/>
      <w:r w:rsidRPr="00533E82">
        <w:rPr>
          <w:rFonts w:asciiTheme="minorHAnsi" w:hAnsiTheme="minorHAnsi" w:cstheme="minorHAnsi"/>
          <w:szCs w:val="22"/>
          <w:lang w:val="en-US"/>
        </w:rPr>
        <w:t xml:space="preserve"> - Description :  </w:t>
      </w:r>
    </w:p>
    <w:p w14:paraId="47CA3548" w14:textId="7B398E83"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lang w:val="en-US"/>
        </w:rPr>
        <w:t xml:space="preserve"> </w:t>
      </w:r>
      <w:r w:rsidRPr="00533E82">
        <w:rPr>
          <w:rFonts w:asciiTheme="minorHAnsi" w:hAnsiTheme="minorHAnsi" w:cstheme="minorHAnsi"/>
          <w:szCs w:val="22"/>
          <w:lang w:val="en-US"/>
        </w:rPr>
        <w:tab/>
      </w:r>
      <w:r w:rsidRPr="00533E82">
        <w:rPr>
          <w:rFonts w:asciiTheme="minorHAnsi" w:hAnsiTheme="minorHAnsi" w:cstheme="minorHAnsi"/>
          <w:szCs w:val="22"/>
        </w:rPr>
        <w:t xml:space="preserve">Kwantitatieve </w:t>
      </w:r>
      <w:proofErr w:type="spellStart"/>
      <w:r w:rsidRPr="00533E82">
        <w:rPr>
          <w:rFonts w:asciiTheme="minorHAnsi" w:hAnsiTheme="minorHAnsi" w:cstheme="minorHAnsi"/>
          <w:szCs w:val="22"/>
        </w:rPr>
        <w:t>histomorfometrie</w:t>
      </w:r>
      <w:proofErr w:type="spellEnd"/>
      <w:r w:rsidRPr="00533E82">
        <w:rPr>
          <w:rFonts w:asciiTheme="minorHAnsi" w:hAnsiTheme="minorHAnsi" w:cstheme="minorHAnsi"/>
          <w:szCs w:val="22"/>
        </w:rPr>
        <w:t xml:space="preserve"> van het bot bij welomschreven indicaties.</w:t>
      </w:r>
    </w:p>
    <w:p w14:paraId="6A1D3F82" w14:textId="77777777" w:rsidR="00533E82" w:rsidRPr="00533E82" w:rsidRDefault="00533E82" w:rsidP="00533E82">
      <w:pPr>
        <w:spacing w:line="240" w:lineRule="auto"/>
        <w:ind w:left="708"/>
        <w:rPr>
          <w:rFonts w:asciiTheme="minorHAnsi" w:hAnsiTheme="minorHAnsi" w:cstheme="minorHAnsi"/>
          <w:szCs w:val="22"/>
        </w:rPr>
      </w:pPr>
    </w:p>
    <w:p w14:paraId="336AF867"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Budget op jaarbasis :  Budget </w:t>
      </w:r>
      <w:proofErr w:type="spellStart"/>
      <w:r w:rsidRPr="00533E82">
        <w:rPr>
          <w:rFonts w:asciiTheme="minorHAnsi" w:hAnsiTheme="minorHAnsi" w:cstheme="minorHAnsi"/>
          <w:szCs w:val="22"/>
        </w:rPr>
        <w:t>sur</w:t>
      </w:r>
      <w:proofErr w:type="spellEnd"/>
      <w:r w:rsidRPr="00533E82">
        <w:rPr>
          <w:rFonts w:asciiTheme="minorHAnsi" w:hAnsiTheme="minorHAnsi" w:cstheme="minorHAnsi"/>
          <w:szCs w:val="22"/>
        </w:rPr>
        <w:t xml:space="preserve"> base </w:t>
      </w:r>
      <w:proofErr w:type="spellStart"/>
      <w:r w:rsidRPr="00533E82">
        <w:rPr>
          <w:rFonts w:asciiTheme="minorHAnsi" w:hAnsiTheme="minorHAnsi" w:cstheme="minorHAnsi"/>
          <w:szCs w:val="22"/>
        </w:rPr>
        <w:t>annuelle</w:t>
      </w:r>
      <w:proofErr w:type="spellEnd"/>
      <w:r w:rsidRPr="00533E82">
        <w:rPr>
          <w:rFonts w:asciiTheme="minorHAnsi" w:hAnsiTheme="minorHAnsi" w:cstheme="minorHAnsi"/>
          <w:szCs w:val="22"/>
        </w:rPr>
        <w:t xml:space="preserve">   </w:t>
      </w:r>
    </w:p>
    <w:p w14:paraId="29C85AD1" w14:textId="7F1A4B3E"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ab/>
        <w:t>€ 100 000</w:t>
      </w:r>
    </w:p>
    <w:p w14:paraId="2EC594BE" w14:textId="77777777" w:rsidR="00533E82" w:rsidRPr="00533E82" w:rsidRDefault="00533E82" w:rsidP="00533E82">
      <w:pPr>
        <w:spacing w:line="240" w:lineRule="auto"/>
        <w:ind w:left="708"/>
        <w:rPr>
          <w:rFonts w:asciiTheme="minorHAnsi" w:hAnsiTheme="minorHAnsi" w:cstheme="minorHAnsi"/>
          <w:szCs w:val="22"/>
        </w:rPr>
      </w:pPr>
    </w:p>
    <w:p w14:paraId="0650BDC6"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Reglementaire basis :  Base réglementaire   </w:t>
      </w:r>
    </w:p>
    <w:p w14:paraId="628D1118" w14:textId="6CE80361"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ab/>
        <w:t>KB</w:t>
      </w:r>
    </w:p>
    <w:p w14:paraId="1BD68F96" w14:textId="77777777" w:rsidR="00533E82" w:rsidRPr="00533E82" w:rsidRDefault="00533E82" w:rsidP="00533E82">
      <w:pPr>
        <w:spacing w:line="240" w:lineRule="auto"/>
        <w:ind w:left="708"/>
        <w:rPr>
          <w:rFonts w:asciiTheme="minorHAnsi" w:hAnsiTheme="minorHAnsi" w:cstheme="minorHAnsi"/>
          <w:szCs w:val="22"/>
        </w:rPr>
      </w:pPr>
    </w:p>
    <w:p w14:paraId="58D5C073" w14:textId="77777777" w:rsidR="00533E82" w:rsidRPr="00533E82" w:rsidRDefault="00533E82" w:rsidP="00533E82">
      <w:pPr>
        <w:spacing w:line="240" w:lineRule="auto"/>
        <w:ind w:left="708"/>
        <w:rPr>
          <w:rFonts w:asciiTheme="minorHAnsi" w:hAnsiTheme="minorHAnsi" w:cstheme="minorHAnsi"/>
          <w:szCs w:val="22"/>
          <w:lang w:val="en-US"/>
        </w:rPr>
      </w:pPr>
      <w:proofErr w:type="spellStart"/>
      <w:r w:rsidRPr="00533E82">
        <w:rPr>
          <w:rFonts w:asciiTheme="minorHAnsi" w:hAnsiTheme="minorHAnsi" w:cstheme="minorHAnsi"/>
          <w:szCs w:val="22"/>
          <w:lang w:val="en-US"/>
        </w:rPr>
        <w:t>Reglementaire</w:t>
      </w:r>
      <w:proofErr w:type="spellEnd"/>
      <w:r w:rsidRPr="00533E82">
        <w:rPr>
          <w:rFonts w:asciiTheme="minorHAnsi" w:hAnsiTheme="minorHAnsi" w:cstheme="minorHAnsi"/>
          <w:szCs w:val="22"/>
          <w:lang w:val="en-US"/>
        </w:rPr>
        <w:t xml:space="preserve"> </w:t>
      </w:r>
      <w:proofErr w:type="spellStart"/>
      <w:r w:rsidRPr="00533E82">
        <w:rPr>
          <w:rFonts w:asciiTheme="minorHAnsi" w:hAnsiTheme="minorHAnsi" w:cstheme="minorHAnsi"/>
          <w:szCs w:val="22"/>
          <w:lang w:val="en-US"/>
        </w:rPr>
        <w:t>wijziging</w:t>
      </w:r>
      <w:proofErr w:type="spellEnd"/>
      <w:r w:rsidRPr="00533E82">
        <w:rPr>
          <w:rFonts w:asciiTheme="minorHAnsi" w:hAnsiTheme="minorHAnsi" w:cstheme="minorHAnsi"/>
          <w:szCs w:val="22"/>
          <w:lang w:val="en-US"/>
        </w:rPr>
        <w:t xml:space="preserve"> ?  :  Modification </w:t>
      </w:r>
      <w:proofErr w:type="spellStart"/>
      <w:r w:rsidRPr="00533E82">
        <w:rPr>
          <w:rFonts w:asciiTheme="minorHAnsi" w:hAnsiTheme="minorHAnsi" w:cstheme="minorHAnsi"/>
          <w:szCs w:val="22"/>
          <w:lang w:val="en-US"/>
        </w:rPr>
        <w:t>réglementaire</w:t>
      </w:r>
      <w:proofErr w:type="spellEnd"/>
      <w:r w:rsidRPr="00533E82">
        <w:rPr>
          <w:rFonts w:asciiTheme="minorHAnsi" w:hAnsiTheme="minorHAnsi" w:cstheme="minorHAnsi"/>
          <w:szCs w:val="22"/>
          <w:lang w:val="en-US"/>
        </w:rPr>
        <w:t xml:space="preserve"> ?   </w:t>
      </w:r>
    </w:p>
    <w:p w14:paraId="1B44E9D9" w14:textId="114F1DF9"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lang w:val="en-US"/>
        </w:rPr>
        <w:t xml:space="preserve"> </w:t>
      </w:r>
      <w:r w:rsidRPr="00533E82">
        <w:rPr>
          <w:rFonts w:asciiTheme="minorHAnsi" w:hAnsiTheme="minorHAnsi" w:cstheme="minorHAnsi"/>
          <w:szCs w:val="22"/>
          <w:lang w:val="en-US"/>
        </w:rPr>
        <w:tab/>
      </w:r>
      <w:proofErr w:type="spellStart"/>
      <w:r w:rsidRPr="00533E82">
        <w:rPr>
          <w:rFonts w:asciiTheme="minorHAnsi" w:hAnsiTheme="minorHAnsi" w:cstheme="minorHAnsi"/>
          <w:szCs w:val="22"/>
          <w:lang w:val="en-US"/>
        </w:rPr>
        <w:t>Nieuw</w:t>
      </w:r>
      <w:proofErr w:type="spellEnd"/>
      <w:r w:rsidRPr="00533E82">
        <w:rPr>
          <w:rFonts w:asciiTheme="minorHAnsi" w:hAnsiTheme="minorHAnsi" w:cstheme="minorHAnsi"/>
          <w:szCs w:val="22"/>
          <w:lang w:val="en-US"/>
        </w:rPr>
        <w:t xml:space="preserve"> </w:t>
      </w:r>
      <w:r w:rsidRPr="00533E82">
        <w:rPr>
          <w:rFonts w:asciiTheme="minorHAnsi" w:hAnsiTheme="minorHAnsi" w:cstheme="minorHAnsi"/>
          <w:szCs w:val="22"/>
        </w:rPr>
        <w:t>KB</w:t>
      </w:r>
    </w:p>
    <w:p w14:paraId="233DA0F1" w14:textId="77777777" w:rsidR="00533E82" w:rsidRPr="00533E82" w:rsidRDefault="00533E82" w:rsidP="00533E82">
      <w:pPr>
        <w:spacing w:line="240" w:lineRule="auto"/>
        <w:ind w:left="708"/>
        <w:rPr>
          <w:rFonts w:asciiTheme="minorHAnsi" w:hAnsiTheme="minorHAnsi" w:cstheme="minorHAnsi"/>
          <w:szCs w:val="22"/>
        </w:rPr>
      </w:pPr>
    </w:p>
    <w:p w14:paraId="3DCBFD27"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Te doorlopen traject :  </w:t>
      </w:r>
      <w:proofErr w:type="spellStart"/>
      <w:r w:rsidRPr="00533E82">
        <w:rPr>
          <w:rFonts w:asciiTheme="minorHAnsi" w:hAnsiTheme="minorHAnsi" w:cstheme="minorHAnsi"/>
          <w:szCs w:val="22"/>
        </w:rPr>
        <w:t>Trajet</w:t>
      </w:r>
      <w:proofErr w:type="spellEnd"/>
      <w:r w:rsidRPr="00533E82">
        <w:rPr>
          <w:rFonts w:asciiTheme="minorHAnsi" w:hAnsiTheme="minorHAnsi" w:cstheme="minorHAnsi"/>
          <w:szCs w:val="22"/>
        </w:rPr>
        <w:t xml:space="preserve"> à </w:t>
      </w:r>
      <w:proofErr w:type="spellStart"/>
      <w:r w:rsidRPr="00533E82">
        <w:rPr>
          <w:rFonts w:asciiTheme="minorHAnsi" w:hAnsiTheme="minorHAnsi" w:cstheme="minorHAnsi"/>
          <w:szCs w:val="22"/>
        </w:rPr>
        <w:t>suivre</w:t>
      </w:r>
      <w:proofErr w:type="spellEnd"/>
      <w:r w:rsidRPr="00533E82">
        <w:rPr>
          <w:rFonts w:asciiTheme="minorHAnsi" w:hAnsiTheme="minorHAnsi" w:cstheme="minorHAnsi"/>
          <w:szCs w:val="22"/>
        </w:rPr>
        <w:t xml:space="preserve">   </w:t>
      </w:r>
    </w:p>
    <w:p w14:paraId="55BB9A68" w14:textId="0E53FBF8" w:rsid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rPr>
        <w:t xml:space="preserve"> </w:t>
      </w:r>
      <w:r w:rsidRPr="00533E82">
        <w:rPr>
          <w:rFonts w:asciiTheme="minorHAnsi" w:hAnsiTheme="minorHAnsi" w:cstheme="minorHAnsi"/>
          <w:szCs w:val="22"/>
        </w:rPr>
        <w:tab/>
      </w:r>
      <w:r w:rsidRPr="00533E82">
        <w:rPr>
          <w:rFonts w:asciiTheme="minorHAnsi" w:hAnsiTheme="minorHAnsi" w:cstheme="minorHAnsi"/>
          <w:szCs w:val="22"/>
          <w:lang w:val="en-US"/>
        </w:rPr>
        <w:t>KB: TGR, NCAZ, VC, …</w:t>
      </w:r>
    </w:p>
    <w:p w14:paraId="46F61855" w14:textId="77777777" w:rsidR="00533E82" w:rsidRPr="00533E82" w:rsidRDefault="00533E82" w:rsidP="00533E82">
      <w:pPr>
        <w:spacing w:line="240" w:lineRule="auto"/>
        <w:ind w:left="708"/>
        <w:rPr>
          <w:rFonts w:asciiTheme="minorHAnsi" w:hAnsiTheme="minorHAnsi" w:cstheme="minorHAnsi"/>
          <w:szCs w:val="22"/>
          <w:lang w:val="en-US"/>
        </w:rPr>
      </w:pPr>
    </w:p>
    <w:p w14:paraId="191F6E70"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Realistische toepassingsdatum  :  Date </w:t>
      </w:r>
      <w:proofErr w:type="spellStart"/>
      <w:r w:rsidRPr="00533E82">
        <w:rPr>
          <w:rFonts w:asciiTheme="minorHAnsi" w:hAnsiTheme="minorHAnsi" w:cstheme="minorHAnsi"/>
          <w:szCs w:val="22"/>
        </w:rPr>
        <w:t>d’application</w:t>
      </w:r>
      <w:proofErr w:type="spellEnd"/>
      <w:r w:rsidRPr="00533E82">
        <w:rPr>
          <w:rFonts w:asciiTheme="minorHAnsi" w:hAnsiTheme="minorHAnsi" w:cstheme="minorHAnsi"/>
          <w:szCs w:val="22"/>
        </w:rPr>
        <w:t xml:space="preserve"> réaliste   </w:t>
      </w:r>
    </w:p>
    <w:p w14:paraId="65DC6C51" w14:textId="6A105A68"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ab/>
        <w:t>1/7/2020</w:t>
      </w:r>
    </w:p>
    <w:p w14:paraId="10692658" w14:textId="77777777" w:rsidR="00533E82" w:rsidRPr="00533E82" w:rsidRDefault="00533E82" w:rsidP="00533E82">
      <w:pPr>
        <w:spacing w:line="240" w:lineRule="auto"/>
        <w:ind w:left="708"/>
        <w:rPr>
          <w:rFonts w:asciiTheme="minorHAnsi" w:hAnsiTheme="minorHAnsi" w:cstheme="minorHAnsi"/>
          <w:szCs w:val="22"/>
        </w:rPr>
      </w:pPr>
    </w:p>
    <w:p w14:paraId="54345104"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Stand van zaken  :  </w:t>
      </w:r>
      <w:proofErr w:type="spellStart"/>
      <w:r w:rsidRPr="00533E82">
        <w:rPr>
          <w:rFonts w:asciiTheme="minorHAnsi" w:hAnsiTheme="minorHAnsi" w:cstheme="minorHAnsi"/>
          <w:szCs w:val="22"/>
        </w:rPr>
        <w:t>Etat</w:t>
      </w:r>
      <w:proofErr w:type="spellEnd"/>
      <w:r w:rsidRPr="00533E82">
        <w:rPr>
          <w:rFonts w:asciiTheme="minorHAnsi" w:hAnsiTheme="minorHAnsi" w:cstheme="minorHAnsi"/>
          <w:szCs w:val="22"/>
        </w:rPr>
        <w:t xml:space="preserve"> de la </w:t>
      </w:r>
      <w:proofErr w:type="spellStart"/>
      <w:r w:rsidRPr="00533E82">
        <w:rPr>
          <w:rFonts w:asciiTheme="minorHAnsi" w:hAnsiTheme="minorHAnsi" w:cstheme="minorHAnsi"/>
          <w:szCs w:val="22"/>
        </w:rPr>
        <w:t>situation</w:t>
      </w:r>
      <w:proofErr w:type="spellEnd"/>
      <w:r w:rsidRPr="00533E82">
        <w:rPr>
          <w:rFonts w:asciiTheme="minorHAnsi" w:hAnsiTheme="minorHAnsi" w:cstheme="minorHAnsi"/>
          <w:szCs w:val="22"/>
        </w:rPr>
        <w:t xml:space="preserve">   </w:t>
      </w:r>
    </w:p>
    <w:p w14:paraId="7614EE60" w14:textId="2CF0BA4A"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r w:rsidRPr="00533E82">
        <w:rPr>
          <w:rFonts w:asciiTheme="minorHAnsi" w:hAnsiTheme="minorHAnsi" w:cstheme="minorHAnsi"/>
          <w:szCs w:val="22"/>
        </w:rPr>
        <w:tab/>
        <w:t>Werkgroep klinische biologie inwendige geneeskunde TGR</w:t>
      </w:r>
    </w:p>
    <w:p w14:paraId="2A2764D4" w14:textId="77777777" w:rsidR="00533E82" w:rsidRPr="00533E82" w:rsidRDefault="00533E82" w:rsidP="00533E82">
      <w:pPr>
        <w:spacing w:line="240" w:lineRule="auto"/>
        <w:ind w:left="708"/>
        <w:rPr>
          <w:rFonts w:asciiTheme="minorHAnsi" w:hAnsiTheme="minorHAnsi" w:cstheme="minorHAnsi"/>
          <w:szCs w:val="22"/>
        </w:rPr>
      </w:pPr>
    </w:p>
    <w:p w14:paraId="1C09D69B" w14:textId="4453D87B"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Commentaar - </w:t>
      </w:r>
      <w:proofErr w:type="spellStart"/>
      <w:r w:rsidRPr="00533E82">
        <w:rPr>
          <w:rFonts w:asciiTheme="minorHAnsi" w:hAnsiTheme="minorHAnsi" w:cstheme="minorHAnsi"/>
          <w:szCs w:val="22"/>
        </w:rPr>
        <w:t>Commentaire</w:t>
      </w:r>
      <w:proofErr w:type="spellEnd"/>
      <w:r w:rsidRPr="00533E82">
        <w:rPr>
          <w:rFonts w:asciiTheme="minorHAnsi" w:hAnsiTheme="minorHAnsi" w:cstheme="minorHAnsi"/>
          <w:szCs w:val="22"/>
        </w:rPr>
        <w:t xml:space="preserve">  :  </w:t>
      </w:r>
    </w:p>
    <w:p w14:paraId="5FA4BAC0" w14:textId="77777777" w:rsidR="00533E82" w:rsidRPr="00533E82" w:rsidRDefault="00533E82" w:rsidP="00533E82">
      <w:pPr>
        <w:spacing w:line="240" w:lineRule="auto"/>
        <w:ind w:left="708"/>
        <w:rPr>
          <w:rFonts w:asciiTheme="minorHAnsi" w:hAnsiTheme="minorHAnsi" w:cstheme="minorHAnsi"/>
          <w:szCs w:val="22"/>
        </w:rPr>
      </w:pPr>
    </w:p>
    <w:p w14:paraId="407ACA5B" w14:textId="271ECA81" w:rsidR="00533E82" w:rsidRPr="00533E82" w:rsidRDefault="00533E82" w:rsidP="00533E82">
      <w:pPr>
        <w:spacing w:line="240" w:lineRule="auto"/>
        <w:ind w:left="708"/>
        <w:rPr>
          <w:rFonts w:asciiTheme="minorHAnsi" w:hAnsiTheme="minorHAnsi" w:cstheme="minorHAnsi"/>
          <w:sz w:val="26"/>
          <w:szCs w:val="26"/>
          <w:lang w:val="en-US"/>
        </w:rPr>
      </w:pPr>
      <w:r w:rsidRPr="00533E82">
        <w:rPr>
          <w:rFonts w:asciiTheme="minorHAnsi" w:hAnsiTheme="minorHAnsi" w:cstheme="minorHAnsi"/>
          <w:sz w:val="26"/>
          <w:szCs w:val="26"/>
          <w:lang w:val="en-US"/>
        </w:rPr>
        <w:t>Proposal aimed at achieving reimbursement of quantitative bone histomorphometry in well-defined clinical conditions</w:t>
      </w:r>
    </w:p>
    <w:p w14:paraId="634B8E9A" w14:textId="77777777" w:rsidR="00533E82" w:rsidRPr="00533E82" w:rsidRDefault="00533E82" w:rsidP="00533E82">
      <w:pPr>
        <w:spacing w:line="240" w:lineRule="auto"/>
        <w:ind w:left="708"/>
        <w:rPr>
          <w:rFonts w:asciiTheme="minorHAnsi" w:hAnsiTheme="minorHAnsi" w:cstheme="minorHAnsi"/>
          <w:szCs w:val="22"/>
          <w:lang w:val="en-US"/>
        </w:rPr>
      </w:pPr>
    </w:p>
    <w:p w14:paraId="41B1DAED" w14:textId="27B6E971" w:rsidR="00533E82" w:rsidRPr="00533E82" w:rsidRDefault="00533E82" w:rsidP="00533E82">
      <w:pPr>
        <w:pStyle w:val="Lijstalinea"/>
        <w:numPr>
          <w:ilvl w:val="0"/>
          <w:numId w:val="15"/>
        </w:numPr>
        <w:spacing w:line="240" w:lineRule="auto"/>
        <w:jc w:val="both"/>
        <w:rPr>
          <w:rFonts w:asciiTheme="minorHAnsi" w:hAnsiTheme="minorHAnsi" w:cstheme="minorHAnsi"/>
          <w:b/>
          <w:szCs w:val="22"/>
          <w:lang w:val="en-US"/>
        </w:rPr>
      </w:pPr>
      <w:r w:rsidRPr="00533E82">
        <w:rPr>
          <w:rFonts w:asciiTheme="minorHAnsi" w:hAnsiTheme="minorHAnsi" w:cstheme="minorHAnsi"/>
          <w:b/>
          <w:szCs w:val="22"/>
          <w:lang w:val="en-US"/>
        </w:rPr>
        <w:t>Background and definition</w:t>
      </w:r>
    </w:p>
    <w:p w14:paraId="00967945" w14:textId="77777777" w:rsidR="00533E82" w:rsidRPr="00533E82" w:rsidRDefault="00533E82" w:rsidP="00533E82">
      <w:pPr>
        <w:pStyle w:val="Lijstalinea"/>
        <w:spacing w:line="240" w:lineRule="auto"/>
        <w:ind w:left="1068"/>
        <w:jc w:val="both"/>
        <w:rPr>
          <w:rFonts w:asciiTheme="minorHAnsi" w:hAnsiTheme="minorHAnsi" w:cstheme="minorHAnsi"/>
          <w:b/>
          <w:szCs w:val="22"/>
          <w:lang w:val="en-US"/>
        </w:rPr>
      </w:pPr>
    </w:p>
    <w:p w14:paraId="5F289614" w14:textId="1D8C50B2" w:rsidR="00533E82" w:rsidRDefault="00533E82" w:rsidP="00533E82">
      <w:pPr>
        <w:spacing w:line="240" w:lineRule="auto"/>
        <w:ind w:left="708"/>
        <w:jc w:val="both"/>
        <w:rPr>
          <w:rFonts w:asciiTheme="minorHAnsi" w:hAnsiTheme="minorHAnsi" w:cstheme="minorHAnsi"/>
          <w:color w:val="000000"/>
          <w:szCs w:val="22"/>
          <w:lang w:val="en-US"/>
        </w:rPr>
      </w:pPr>
      <w:r w:rsidRPr="00533E82">
        <w:rPr>
          <w:rFonts w:asciiTheme="minorHAnsi" w:hAnsiTheme="minorHAnsi" w:cstheme="minorHAnsi"/>
          <w:color w:val="000000"/>
          <w:szCs w:val="22"/>
          <w:lang w:val="en-US"/>
        </w:rPr>
        <w:t xml:space="preserve">Chronic Kidney Disease (CKD) is defined by the Kidney Disease: Improving Global Outcomes (KDIGO) CKD guideline as abnormalities of kidney structure or function, present for more than 3 months, with implications for health. As much as 10–15% of the adult population is affected worldwide. The NKF/K-DOQI (National Kidney Foundation/Kidney-Disease Outcomes Quality Initiative) has classified CKD into five stages using thresholds of eGFR. The prevalence of advanced CKD, defined as CKD G4-5D (i.e. eGFR &lt; 30 ml/min 1.73m²), is estimated at 0.5-1% </w:t>
      </w:r>
      <w:r w:rsidRPr="00533E82">
        <w:rPr>
          <w:rFonts w:asciiTheme="minorHAnsi" w:hAnsiTheme="minorHAnsi" w:cstheme="minorHAnsi"/>
          <w:color w:val="000000"/>
          <w:szCs w:val="22"/>
          <w:lang w:val="en-US"/>
        </w:rPr>
        <w:fldChar w:fldCharType="begin">
          <w:fldData xml:space="preserve">PFJlZm1hbj48Q2l0ZT48QXV0aG9yPkhpbGw8L0F1dGhvcj48WWVhcj4yMDE2PC9ZZWFyPjxSZWNO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</w:fldData>
        </w:fldChar>
      </w:r>
      <w:r w:rsidRPr="00533E82">
        <w:rPr>
          <w:rFonts w:asciiTheme="minorHAnsi" w:hAnsiTheme="minorHAnsi" w:cstheme="minorHAnsi"/>
          <w:color w:val="000000"/>
          <w:szCs w:val="22"/>
          <w:lang w:val="en-US"/>
        </w:rPr>
        <w:instrText xml:space="preserve"> ADDIN REFMGR.CITE </w:instrText>
      </w:r>
      <w:r w:rsidRPr="00533E82">
        <w:rPr>
          <w:rFonts w:asciiTheme="minorHAnsi" w:hAnsiTheme="minorHAnsi" w:cstheme="minorHAnsi"/>
          <w:color w:val="000000"/>
          <w:szCs w:val="22"/>
          <w:lang w:val="en-US"/>
        </w:rPr>
        <w:fldChar w:fldCharType="begin">
          <w:fldData xml:space="preserve">PFJlZm1hbj48Q2l0ZT48QXV0aG9yPkhpbGw8L0F1dGhvcj48WWVhcj4yMDE2PC9ZZWFyPjxSZWNO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</w:fldData>
        </w:fldChar>
      </w:r>
      <w:r w:rsidRPr="00533E82">
        <w:rPr>
          <w:rFonts w:asciiTheme="minorHAnsi" w:hAnsiTheme="minorHAnsi" w:cstheme="minorHAnsi"/>
          <w:color w:val="000000"/>
          <w:szCs w:val="22"/>
          <w:lang w:val="en-US"/>
        </w:rPr>
        <w:instrText xml:space="preserve"> ADDIN EN.CITE.DATA </w:instrText>
      </w:r>
      <w:r w:rsidRPr="00533E82">
        <w:rPr>
          <w:rFonts w:asciiTheme="minorHAnsi" w:hAnsiTheme="minorHAnsi" w:cstheme="minorHAnsi"/>
          <w:color w:val="000000"/>
          <w:szCs w:val="22"/>
          <w:lang w:val="en-US"/>
        </w:rPr>
      </w:r>
      <w:r w:rsidRPr="00533E82">
        <w:rPr>
          <w:rFonts w:asciiTheme="minorHAnsi" w:hAnsiTheme="minorHAnsi" w:cstheme="minorHAnsi"/>
          <w:color w:val="000000"/>
          <w:szCs w:val="22"/>
          <w:lang w:val="en-US"/>
        </w:rPr>
        <w:fldChar w:fldCharType="end"/>
      </w:r>
      <w:r w:rsidRPr="00533E82">
        <w:rPr>
          <w:rFonts w:asciiTheme="minorHAnsi" w:hAnsiTheme="minorHAnsi" w:cstheme="minorHAnsi"/>
          <w:color w:val="000000"/>
          <w:szCs w:val="22"/>
          <w:lang w:val="en-US"/>
        </w:rPr>
      </w:r>
      <w:r w:rsidRPr="00533E82">
        <w:rPr>
          <w:rFonts w:asciiTheme="minorHAnsi" w:hAnsiTheme="minorHAnsi" w:cstheme="minorHAnsi"/>
          <w:color w:val="000000"/>
          <w:szCs w:val="22"/>
          <w:lang w:val="en-US"/>
        </w:rPr>
        <w:fldChar w:fldCharType="separate"/>
      </w:r>
      <w:r w:rsidRPr="00533E82">
        <w:rPr>
          <w:rFonts w:asciiTheme="minorHAnsi" w:hAnsiTheme="minorHAnsi" w:cstheme="minorHAnsi"/>
          <w:noProof/>
          <w:color w:val="000000"/>
          <w:szCs w:val="22"/>
          <w:vertAlign w:val="superscript"/>
          <w:lang w:val="en-US"/>
        </w:rPr>
        <w:t>1;2</w:t>
      </w:r>
      <w:r w:rsidRPr="00533E82">
        <w:rPr>
          <w:rFonts w:asciiTheme="minorHAnsi" w:hAnsiTheme="minorHAnsi" w:cstheme="minorHAnsi"/>
          <w:color w:val="000000"/>
          <w:szCs w:val="22"/>
          <w:lang w:val="en-US"/>
        </w:rPr>
        <w:fldChar w:fldCharType="end"/>
      </w:r>
      <w:r w:rsidRPr="00533E82">
        <w:rPr>
          <w:rFonts w:asciiTheme="minorHAnsi" w:hAnsiTheme="minorHAnsi" w:cstheme="minorHAnsi"/>
          <w:color w:val="000000"/>
          <w:szCs w:val="22"/>
          <w:lang w:val="en-US"/>
        </w:rPr>
        <w:t>. Registry data show that in 2017, 8130 patients</w:t>
      </w:r>
      <w:r w:rsidRPr="00533E82">
        <w:rPr>
          <w:rFonts w:asciiTheme="minorHAnsi" w:hAnsiTheme="minorHAnsi" w:cstheme="minorHAnsi"/>
          <w:szCs w:val="22"/>
          <w:lang w:val="en-US"/>
        </w:rPr>
        <w:t xml:space="preserve"> </w:t>
      </w:r>
      <w:r w:rsidRPr="00533E82">
        <w:rPr>
          <w:rFonts w:asciiTheme="minorHAnsi" w:hAnsiTheme="minorHAnsi" w:cstheme="minorHAnsi"/>
          <w:color w:val="000000"/>
          <w:szCs w:val="22"/>
          <w:lang w:val="en-US"/>
        </w:rPr>
        <w:t xml:space="preserve">were on maintenance dialysis (CKD-5D) and 6349 had a functional renal graft in Belgium (NBVN-GNFB annual report http://www.nbvn.be/jaarverslag/jaarverslag-belgi%C3%AB-2018). </w:t>
      </w:r>
    </w:p>
    <w:p w14:paraId="2B007E3A" w14:textId="77777777" w:rsidR="00533E82" w:rsidRPr="00533E82" w:rsidRDefault="00533E82" w:rsidP="00533E82">
      <w:pPr>
        <w:spacing w:line="240" w:lineRule="auto"/>
        <w:ind w:left="708"/>
        <w:jc w:val="both"/>
        <w:rPr>
          <w:rFonts w:asciiTheme="minorHAnsi" w:hAnsiTheme="minorHAnsi" w:cstheme="minorHAnsi"/>
          <w:color w:val="000000"/>
          <w:szCs w:val="22"/>
          <w:lang w:val="en-US"/>
        </w:rPr>
      </w:pPr>
    </w:p>
    <w:p w14:paraId="2D9941FC" w14:textId="77777777" w:rsidR="00533E82" w:rsidRDefault="00533E82" w:rsidP="00533E82">
      <w:pPr>
        <w:spacing w:line="240" w:lineRule="auto"/>
        <w:ind w:left="708"/>
        <w:jc w:val="both"/>
        <w:rPr>
          <w:rFonts w:asciiTheme="minorHAnsi" w:hAnsiTheme="minorHAnsi" w:cstheme="minorHAnsi"/>
          <w:color w:val="000000"/>
          <w:szCs w:val="22"/>
          <w:lang w:val="en-US"/>
        </w:rPr>
      </w:pPr>
      <w:r w:rsidRPr="00533E82">
        <w:rPr>
          <w:rFonts w:asciiTheme="minorHAnsi" w:hAnsiTheme="minorHAnsi" w:cstheme="minorHAnsi"/>
          <w:color w:val="000000"/>
          <w:szCs w:val="22"/>
          <w:lang w:val="en-US"/>
        </w:rPr>
        <w:t xml:space="preserve">Osteoporosis, as described by the World Health Organization (WHO) since 1994, and then by the National Institute of Health (NIH), is a condition characterized by low bone mass and microarchitectural bone deterioration that leads to bone fragility and fracture susceptibility </w:t>
      </w:r>
      <w:r w:rsidRPr="00533E82">
        <w:rPr>
          <w:rFonts w:asciiTheme="minorHAnsi" w:hAnsiTheme="minorHAnsi" w:cstheme="minorHAnsi"/>
          <w:color w:val="000000"/>
          <w:szCs w:val="22"/>
          <w:lang w:val="en-US"/>
        </w:rPr>
        <w:fldChar w:fldCharType="begin"/>
      </w:r>
      <w:r w:rsidRPr="00533E82">
        <w:rPr>
          <w:rFonts w:asciiTheme="minorHAnsi" w:hAnsiTheme="minorHAnsi" w:cstheme="minorHAnsi"/>
          <w:color w:val="000000"/>
          <w:szCs w:val="22"/>
          <w:lang w:val="en-US"/>
        </w:rPr>
        <w:instrText xml:space="preserve"> ADDIN REFMGR.CITE &lt;Refman&gt;&lt;Cite&gt;&lt;Year&gt;2001&lt;/Year&gt;&lt;RecNum&gt;4358&lt;/RecNum&gt;&lt;IDText&gt;Osteoporosis prevention, diagnosis, and therapy&lt;/IDText&gt;&lt;MDL Ref_Type="Journal"&gt;&lt;Ref_Type&gt;Journal&lt;/Ref_Type&gt;&lt;Ref_ID&gt;4358&lt;/Ref_ID&gt;&lt;Title_Primary&gt;Osteoporosis prevention, diagnosis, and therapy&lt;/Title_Primary&gt;&lt;Date_Primary&gt;2001/2/14&lt;/Date_Primary&gt;&lt;Keywords&gt;Adult&lt;/Keywords&gt;&lt;Keywords&gt;AGE&lt;/Keywords&gt;&lt;Keywords&gt;Age Factors&lt;/Keywords&gt;&lt;Keywords&gt;assessment&lt;/Keywords&gt;&lt;Keywords&gt;Bone&lt;/Keywords&gt;&lt;Keywords&gt;Bone Density&lt;/Keywords&gt;&lt;Keywords&gt;calcium&lt;/Keywords&gt;&lt;Keywords&gt;Child&lt;/Keywords&gt;&lt;Keywords&gt;children&lt;/Keywords&gt;&lt;Keywords&gt;Continental Population Groups&lt;/Keywords&gt;&lt;Keywords&gt;diagnosis&lt;/Keywords&gt;&lt;Keywords&gt;dietary intake&lt;/Keywords&gt;&lt;Keywords&gt;DIETARY-INTAKE&lt;/Keywords&gt;&lt;Keywords&gt;Disease&lt;/Keywords&gt;&lt;Keywords&gt;epidemiology&lt;/Keywords&gt;&lt;Keywords&gt;Exercise&lt;/Keywords&gt;&lt;Keywords&gt;Female&lt;/Keywords&gt;&lt;Keywords&gt;Forearm&lt;/Keywords&gt;&lt;Keywords&gt;Fractures,Bone&lt;/Keywords&gt;&lt;Keywords&gt;Health&lt;/Keywords&gt;&lt;Keywords&gt;Hip&lt;/Keywords&gt;&lt;Keywords&gt;Humans&lt;/Keywords&gt;&lt;Keywords&gt;LIFE&lt;/Keywords&gt;&lt;Keywords&gt;Male&lt;/Keywords&gt;&lt;Keywords&gt;Osteoporosis&lt;/Keywords&gt;&lt;Keywords&gt;Osteoporotic Fractures&lt;/Keywords&gt;&lt;Keywords&gt;prevention &amp;amp; control&lt;/Keywords&gt;&lt;Keywords&gt;Research&lt;/Keywords&gt;&lt;Keywords&gt;review&lt;/Keywords&gt;&lt;Keywords&gt;Risk&lt;/Keywords&gt;&lt;Keywords&gt;risk factors&lt;/Keywords&gt;&lt;Keywords&gt;RISK-FACTORS&lt;/Keywords&gt;&lt;Keywords&gt;secondary&lt;/Keywords&gt;&lt;Keywords&gt;Sex Factors&lt;/Keywords&gt;&lt;Keywords&gt;Skin&lt;/Keywords&gt;&lt;Keywords&gt;Skin Diseases&lt;/Keywords&gt;&lt;Keywords&gt;Steroids&lt;/Keywords&gt;&lt;Keywords&gt;surgery&lt;/Keywords&gt;&lt;Keywords&gt;therapy&lt;/Keywords&gt;&lt;Keywords&gt;vitamin D&lt;/Keywords&gt;&lt;Reprint&gt;Not in File&lt;/Reprint&gt;&lt;Start_Page&gt;785&lt;/Start_Page&gt;&lt;End_Page&gt;795&lt;/End_Page&gt;&lt;Periodical&gt;JAMA&lt;/Periodical&gt;&lt;Volume&gt;285&lt;/Volume&gt;&lt;Issue&gt;6&lt;/Issue&gt;&lt;Misc_3&gt;jcf00001 [pii]&lt;/Misc_3&gt;&lt;Web_URL&gt;PM:11176917&lt;/Web_URL&gt;&lt;ZZ_JournalFull&gt;&lt;f name="System"&gt;JAMA: The Journal of the American Medical Association&lt;/f&gt;&lt;/ZZ_JournalFull&gt;&lt;ZZ_JournalStdAbbrev&gt;&lt;f name="System"&gt;JAMA&lt;/f&gt;&lt;/ZZ_JournalStdAbbrev&gt;&lt;ZZ_WorkformID&gt;1&lt;/ZZ_WorkformID&gt;&lt;/MDL&gt;&lt;/Cite&gt;&lt;/Refman&gt;</w:instrText>
      </w:r>
      <w:r w:rsidRPr="00533E82">
        <w:rPr>
          <w:rFonts w:asciiTheme="minorHAnsi" w:hAnsiTheme="minorHAnsi" w:cstheme="minorHAnsi"/>
          <w:color w:val="000000"/>
          <w:szCs w:val="22"/>
          <w:lang w:val="en-US"/>
        </w:rPr>
        <w:fldChar w:fldCharType="separate"/>
      </w:r>
      <w:r w:rsidRPr="00533E82">
        <w:rPr>
          <w:rFonts w:asciiTheme="minorHAnsi" w:hAnsiTheme="minorHAnsi" w:cstheme="minorHAnsi"/>
          <w:noProof/>
          <w:color w:val="000000"/>
          <w:szCs w:val="22"/>
          <w:vertAlign w:val="superscript"/>
          <w:lang w:val="en-US"/>
        </w:rPr>
        <w:t>3</w:t>
      </w:r>
      <w:r w:rsidRPr="00533E82">
        <w:rPr>
          <w:rFonts w:asciiTheme="minorHAnsi" w:hAnsiTheme="minorHAnsi" w:cstheme="minorHAnsi"/>
          <w:color w:val="000000"/>
          <w:szCs w:val="22"/>
          <w:lang w:val="en-US"/>
        </w:rPr>
        <w:fldChar w:fldCharType="end"/>
      </w:r>
      <w:r w:rsidRPr="00533E82">
        <w:rPr>
          <w:rFonts w:asciiTheme="minorHAnsi" w:hAnsiTheme="minorHAnsi" w:cstheme="minorHAnsi"/>
          <w:color w:val="000000"/>
          <w:szCs w:val="22"/>
          <w:lang w:val="en-US"/>
        </w:rPr>
        <w:t xml:space="preserve">. Its operational definition is based on an </w:t>
      </w:r>
      <w:proofErr w:type="spellStart"/>
      <w:r w:rsidRPr="00533E82">
        <w:rPr>
          <w:rFonts w:asciiTheme="minorHAnsi" w:hAnsiTheme="minorHAnsi" w:cstheme="minorHAnsi"/>
          <w:color w:val="000000"/>
          <w:szCs w:val="22"/>
          <w:lang w:val="en-US"/>
        </w:rPr>
        <w:t>areal</w:t>
      </w:r>
      <w:proofErr w:type="spellEnd"/>
      <w:r w:rsidRPr="00533E82">
        <w:rPr>
          <w:rFonts w:asciiTheme="minorHAnsi" w:hAnsiTheme="minorHAnsi" w:cstheme="minorHAnsi"/>
          <w:color w:val="000000"/>
          <w:szCs w:val="22"/>
          <w:lang w:val="en-US"/>
        </w:rPr>
        <w:t xml:space="preserve"> bone mineral density (</w:t>
      </w:r>
      <w:proofErr w:type="spellStart"/>
      <w:r w:rsidRPr="00533E82">
        <w:rPr>
          <w:rFonts w:asciiTheme="minorHAnsi" w:hAnsiTheme="minorHAnsi" w:cstheme="minorHAnsi"/>
          <w:color w:val="000000"/>
          <w:szCs w:val="22"/>
          <w:lang w:val="en-US"/>
        </w:rPr>
        <w:t>aBMD</w:t>
      </w:r>
      <w:proofErr w:type="spellEnd"/>
      <w:r w:rsidRPr="00533E82">
        <w:rPr>
          <w:rFonts w:asciiTheme="minorHAnsi" w:hAnsiTheme="minorHAnsi" w:cstheme="minorHAnsi"/>
          <w:color w:val="000000"/>
          <w:szCs w:val="22"/>
          <w:lang w:val="en-US"/>
        </w:rPr>
        <w:t xml:space="preserve">) assessed by dual energy X-ray absorptiometry (DXA) at spine or hip below -2.5 SD from the sex-matched </w:t>
      </w:r>
      <w:proofErr w:type="spellStart"/>
      <w:r w:rsidRPr="00533E82">
        <w:rPr>
          <w:rFonts w:asciiTheme="minorHAnsi" w:hAnsiTheme="minorHAnsi" w:cstheme="minorHAnsi"/>
          <w:color w:val="000000"/>
          <w:szCs w:val="22"/>
          <w:lang w:val="en-US"/>
        </w:rPr>
        <w:t>aBMD</w:t>
      </w:r>
      <w:proofErr w:type="spellEnd"/>
      <w:r w:rsidRPr="00533E82">
        <w:rPr>
          <w:rFonts w:asciiTheme="minorHAnsi" w:hAnsiTheme="minorHAnsi" w:cstheme="minorHAnsi"/>
          <w:color w:val="000000"/>
          <w:szCs w:val="22"/>
          <w:lang w:val="en-US"/>
        </w:rPr>
        <w:t xml:space="preserve"> in young adults. </w:t>
      </w:r>
    </w:p>
    <w:p w14:paraId="33127141" w14:textId="185FC870" w:rsidR="00533E82" w:rsidRDefault="00533E82" w:rsidP="00533E82">
      <w:pPr>
        <w:spacing w:line="240" w:lineRule="auto"/>
        <w:ind w:left="708"/>
        <w:jc w:val="both"/>
        <w:rPr>
          <w:rFonts w:asciiTheme="minorHAnsi" w:hAnsiTheme="minorHAnsi" w:cstheme="minorHAnsi"/>
          <w:color w:val="000000"/>
          <w:szCs w:val="22"/>
          <w:lang w:val="en-US"/>
        </w:rPr>
      </w:pPr>
      <w:bookmarkStart w:id="0" w:name="_GoBack"/>
      <w:bookmarkEnd w:id="0"/>
      <w:r w:rsidRPr="00533E82">
        <w:rPr>
          <w:rFonts w:asciiTheme="minorHAnsi" w:hAnsiTheme="minorHAnsi" w:cstheme="minorHAnsi"/>
          <w:color w:val="000000"/>
          <w:szCs w:val="22"/>
          <w:lang w:val="en-US"/>
        </w:rPr>
        <w:lastRenderedPageBreak/>
        <w:t>The economic and societal burden of fragility fractures is massive, previously estimated at 37 billion euros per year in 27 European countries alone, and is set to rise owing to an increasing skew towards an older population.</w:t>
      </w:r>
    </w:p>
    <w:p w14:paraId="4688F096" w14:textId="77777777" w:rsidR="00533E82" w:rsidRPr="00533E82" w:rsidRDefault="00533E82" w:rsidP="00533E82">
      <w:pPr>
        <w:spacing w:line="240" w:lineRule="auto"/>
        <w:ind w:left="708"/>
        <w:jc w:val="both"/>
        <w:rPr>
          <w:rFonts w:asciiTheme="minorHAnsi" w:hAnsiTheme="minorHAnsi" w:cstheme="minorHAnsi"/>
          <w:color w:val="000000"/>
          <w:szCs w:val="22"/>
          <w:lang w:val="en-US"/>
        </w:rPr>
      </w:pPr>
    </w:p>
    <w:p w14:paraId="658FAB58" w14:textId="5418DD31" w:rsidR="00533E82" w:rsidRPr="00533E82" w:rsidRDefault="00533E82" w:rsidP="00533E82">
      <w:pPr>
        <w:pStyle w:val="Lijstalinea"/>
        <w:numPr>
          <w:ilvl w:val="0"/>
          <w:numId w:val="15"/>
        </w:numPr>
        <w:spacing w:line="240" w:lineRule="auto"/>
        <w:jc w:val="both"/>
        <w:rPr>
          <w:rFonts w:asciiTheme="minorHAnsi" w:hAnsiTheme="minorHAnsi" w:cstheme="minorHAnsi"/>
          <w:b/>
          <w:szCs w:val="22"/>
          <w:lang w:val="en-US"/>
        </w:rPr>
      </w:pPr>
      <w:r w:rsidRPr="00533E82">
        <w:rPr>
          <w:rFonts w:asciiTheme="minorHAnsi" w:hAnsiTheme="minorHAnsi" w:cstheme="minorHAnsi"/>
          <w:b/>
          <w:szCs w:val="22"/>
          <w:lang w:val="en-US"/>
        </w:rPr>
        <w:t xml:space="preserve">Medical need </w:t>
      </w:r>
      <w:proofErr w:type="spellStart"/>
      <w:r w:rsidRPr="00533E82">
        <w:rPr>
          <w:rFonts w:asciiTheme="minorHAnsi" w:hAnsiTheme="minorHAnsi" w:cstheme="minorHAnsi"/>
          <w:b/>
          <w:szCs w:val="22"/>
          <w:lang w:val="en-US"/>
        </w:rPr>
        <w:t>quantitiative</w:t>
      </w:r>
      <w:proofErr w:type="spellEnd"/>
      <w:r w:rsidRPr="00533E82">
        <w:rPr>
          <w:rFonts w:asciiTheme="minorHAnsi" w:hAnsiTheme="minorHAnsi" w:cstheme="minorHAnsi"/>
          <w:b/>
          <w:szCs w:val="22"/>
          <w:lang w:val="en-US"/>
        </w:rPr>
        <w:t xml:space="preserve"> bone histomorphometry</w:t>
      </w:r>
    </w:p>
    <w:p w14:paraId="23C83EAB" w14:textId="77777777" w:rsidR="00533E82" w:rsidRPr="00533E82" w:rsidRDefault="00533E82" w:rsidP="00533E82">
      <w:pPr>
        <w:pStyle w:val="Lijstalinea"/>
        <w:spacing w:line="240" w:lineRule="auto"/>
        <w:ind w:left="1068"/>
        <w:jc w:val="both"/>
        <w:rPr>
          <w:rFonts w:asciiTheme="minorHAnsi" w:hAnsiTheme="minorHAnsi" w:cstheme="minorHAnsi"/>
          <w:b/>
          <w:szCs w:val="22"/>
          <w:lang w:val="en-US"/>
        </w:rPr>
      </w:pPr>
    </w:p>
    <w:p w14:paraId="53AD3BEA" w14:textId="06AF58BF" w:rsidR="00533E82" w:rsidRPr="00533E82" w:rsidRDefault="00533E82" w:rsidP="00533E82">
      <w:pPr>
        <w:pStyle w:val="Lijstalinea"/>
        <w:numPr>
          <w:ilvl w:val="0"/>
          <w:numId w:val="16"/>
        </w:numPr>
        <w:spacing w:line="240" w:lineRule="auto"/>
        <w:jc w:val="both"/>
        <w:rPr>
          <w:rFonts w:asciiTheme="minorHAnsi" w:hAnsiTheme="minorHAnsi" w:cstheme="minorHAnsi"/>
          <w:i/>
          <w:szCs w:val="22"/>
          <w:lang w:val="en-US"/>
        </w:rPr>
      </w:pPr>
      <w:proofErr w:type="spellStart"/>
      <w:r w:rsidRPr="00533E82">
        <w:rPr>
          <w:rFonts w:asciiTheme="minorHAnsi" w:hAnsiTheme="minorHAnsi" w:cstheme="minorHAnsi"/>
          <w:i/>
          <w:szCs w:val="22"/>
          <w:lang w:val="en-US"/>
        </w:rPr>
        <w:t>Individualised</w:t>
      </w:r>
      <w:proofErr w:type="spellEnd"/>
      <w:r w:rsidRPr="00533E82">
        <w:rPr>
          <w:rFonts w:asciiTheme="minorHAnsi" w:hAnsiTheme="minorHAnsi" w:cstheme="minorHAnsi"/>
          <w:i/>
          <w:szCs w:val="22"/>
          <w:lang w:val="en-US"/>
        </w:rPr>
        <w:t xml:space="preserve"> control of hyperparathyroidism in patients with advanced CKD:</w:t>
      </w:r>
    </w:p>
    <w:p w14:paraId="3D6C8176" w14:textId="77777777" w:rsidR="00533E82" w:rsidRPr="00533E82" w:rsidRDefault="00533E82" w:rsidP="00533E82">
      <w:pPr>
        <w:pStyle w:val="Lijstalinea"/>
        <w:spacing w:line="240" w:lineRule="auto"/>
        <w:ind w:left="1068"/>
        <w:jc w:val="both"/>
        <w:rPr>
          <w:rFonts w:asciiTheme="minorHAnsi" w:hAnsiTheme="minorHAnsi" w:cstheme="minorHAnsi"/>
          <w:i/>
          <w:szCs w:val="22"/>
          <w:lang w:val="en-US"/>
        </w:rPr>
      </w:pPr>
    </w:p>
    <w:p w14:paraId="37E05DE5" w14:textId="17FE51A0" w:rsidR="00533E82" w:rsidRDefault="00533E82" w:rsidP="00533E82">
      <w:pPr>
        <w:spacing w:line="240" w:lineRule="auto"/>
        <w:ind w:left="708"/>
        <w:jc w:val="both"/>
        <w:rPr>
          <w:rFonts w:asciiTheme="minorHAnsi" w:hAnsiTheme="minorHAnsi" w:cstheme="minorHAnsi"/>
          <w:szCs w:val="22"/>
          <w:lang w:val="en-US"/>
        </w:rPr>
      </w:pPr>
      <w:r w:rsidRPr="00533E82">
        <w:rPr>
          <w:rFonts w:asciiTheme="minorHAnsi" w:hAnsiTheme="minorHAnsi" w:cstheme="minorHAnsi"/>
          <w:szCs w:val="22"/>
          <w:lang w:val="en-US"/>
        </w:rPr>
        <w:t xml:space="preserve">Hyperparathyroidism is an almost universal complication in patients with advanced stage kidney disease, including those on renal replacement therapy. PTH control can be achieved by drug therapy and surgery. Both options are not free from complications and imply a financial burden for health care systems. </w:t>
      </w:r>
    </w:p>
    <w:p w14:paraId="128E22EC" w14:textId="77777777" w:rsidR="00533E82" w:rsidRPr="00533E82" w:rsidRDefault="00533E82" w:rsidP="00533E82">
      <w:pPr>
        <w:spacing w:line="240" w:lineRule="auto"/>
        <w:ind w:left="708"/>
        <w:jc w:val="both"/>
        <w:rPr>
          <w:rFonts w:asciiTheme="minorHAnsi" w:hAnsiTheme="minorHAnsi" w:cstheme="minorHAnsi"/>
          <w:szCs w:val="22"/>
          <w:lang w:val="en-US"/>
        </w:rPr>
      </w:pPr>
    </w:p>
    <w:p w14:paraId="357EE485" w14:textId="71DE6942" w:rsidR="00533E82" w:rsidRDefault="00533E82" w:rsidP="00533E82">
      <w:pPr>
        <w:spacing w:line="240" w:lineRule="auto"/>
        <w:ind w:left="708"/>
        <w:jc w:val="both"/>
        <w:rPr>
          <w:rFonts w:asciiTheme="minorHAnsi" w:hAnsiTheme="minorHAnsi" w:cstheme="minorHAnsi"/>
          <w:szCs w:val="22"/>
          <w:lang w:val="en-US"/>
        </w:rPr>
      </w:pPr>
      <w:r w:rsidRPr="00533E82">
        <w:rPr>
          <w:rFonts w:asciiTheme="minorHAnsi" w:hAnsiTheme="minorHAnsi" w:cstheme="minorHAnsi"/>
          <w:szCs w:val="22"/>
          <w:lang w:val="en-US"/>
        </w:rPr>
        <w:t xml:space="preserve">Defining the target PTH range in patients with CKD is challenging, especially at the individual level. Due to </w:t>
      </w:r>
      <w:proofErr w:type="spellStart"/>
      <w:r w:rsidRPr="00533E82">
        <w:rPr>
          <w:rFonts w:asciiTheme="minorHAnsi" w:hAnsiTheme="minorHAnsi" w:cstheme="minorHAnsi"/>
          <w:szCs w:val="22"/>
          <w:lang w:val="en-US"/>
        </w:rPr>
        <w:t>hyporesponsiveness</w:t>
      </w:r>
      <w:proofErr w:type="spellEnd"/>
      <w:r w:rsidRPr="00533E82">
        <w:rPr>
          <w:rFonts w:asciiTheme="minorHAnsi" w:hAnsiTheme="minorHAnsi" w:cstheme="minorHAnsi"/>
          <w:szCs w:val="22"/>
          <w:lang w:val="en-US"/>
        </w:rPr>
        <w:t xml:space="preserve"> to PTH the optimal PTH level in patients with CKD may exceed the upper normal limit (UNL) several fold.  Furthermore PTH is hampered as a biomarker by its huge biological variability. Since PTH is a key regulator of bone turnover, direct assessment of the bone turnover is considered a better alternative to define the (individual) PTH target range. </w:t>
      </w:r>
      <w:r w:rsidRPr="00533E82">
        <w:rPr>
          <w:rFonts w:asciiTheme="minorHAnsi" w:hAnsiTheme="minorHAnsi" w:cstheme="minorHAnsi"/>
          <w:szCs w:val="22"/>
          <w:u w:val="single"/>
          <w:lang w:val="en-US"/>
        </w:rPr>
        <w:t xml:space="preserve">The gold standard to assess bone turnover is quantitative bone </w:t>
      </w:r>
      <w:proofErr w:type="spellStart"/>
      <w:r w:rsidRPr="00533E82">
        <w:rPr>
          <w:rFonts w:asciiTheme="minorHAnsi" w:hAnsiTheme="minorHAnsi" w:cstheme="minorHAnsi"/>
          <w:szCs w:val="22"/>
          <w:u w:val="single"/>
          <w:lang w:val="en-US"/>
        </w:rPr>
        <w:t>histomorphometric</w:t>
      </w:r>
      <w:proofErr w:type="spellEnd"/>
      <w:r w:rsidRPr="00533E82">
        <w:rPr>
          <w:rFonts w:asciiTheme="minorHAnsi" w:hAnsiTheme="minorHAnsi" w:cstheme="minorHAnsi"/>
          <w:szCs w:val="22"/>
          <w:u w:val="single"/>
          <w:lang w:val="en-US"/>
        </w:rPr>
        <w:t xml:space="preserve"> analysis of both static and dynamic bone parameters</w:t>
      </w:r>
      <w:r w:rsidRPr="00533E82">
        <w:rPr>
          <w:rFonts w:asciiTheme="minorHAnsi" w:hAnsiTheme="minorHAnsi" w:cstheme="minorHAnsi"/>
          <w:szCs w:val="22"/>
          <w:lang w:val="en-US"/>
        </w:rPr>
        <w:t xml:space="preserve"> </w:t>
      </w:r>
      <w:r w:rsidRPr="00533E82">
        <w:rPr>
          <w:rFonts w:asciiTheme="minorHAnsi" w:hAnsiTheme="minorHAnsi" w:cstheme="minorHAnsi"/>
          <w:szCs w:val="22"/>
        </w:rPr>
        <w:fldChar w:fldCharType="begin"/>
      </w:r>
      <w:r w:rsidRPr="00533E82">
        <w:rPr>
          <w:rFonts w:asciiTheme="minorHAnsi" w:hAnsiTheme="minorHAnsi" w:cstheme="minorHAnsi"/>
          <w:szCs w:val="22"/>
          <w:lang w:val="en-US"/>
        </w:rPr>
        <w:instrText xml:space="preserve"> ADDIN REFMGR.CITE &lt;Refman&gt;&lt;Cite&gt;&lt;Author&gt;Dempster&lt;/Author&gt;&lt;Year&gt;2013&lt;/Year&gt;&lt;RecNum&gt;3656&lt;/RecNum&gt;&lt;IDText&gt;Standardized nomenclature, symbols, and units for bone histomorphometry: a 2012 update of the report of the ASBMR Histomorphometry Nomenclature Committee&lt;/IDText&gt;&lt;MDL Ref_Type="Journal"&gt;&lt;Ref_Type&gt;Journal&lt;/Ref_Type&gt;&lt;Ref_ID&gt;3656&lt;/Ref_ID&gt;&lt;Title_Primary&gt;Standardized nomenclature, symbols, and units for bone histomorphometry: a 2012 update of the report of the ASBMR Histomorphometry Nomenclature Committee&lt;/Title_Primary&gt;&lt;Authors_Primary&gt;Dempster,D.W.&lt;/Authors_Primary&gt;&lt;Authors_Primary&gt;Compston,J.E.&lt;/Authors_Primary&gt;&lt;Authors_Primary&gt;Drezner,M.K.&lt;/Authors_Primary&gt;&lt;Authors_Primary&gt;Glorieux,F.H.&lt;/Authors_Primary&gt;&lt;Authors_Primary&gt;KANIS,J.A.&lt;/Authors_Primary&gt;&lt;Authors_Primary&gt;Malluche,H.&lt;/Authors_Primary&gt;&lt;Authors_Primary&gt;Meunier,P.J.&lt;/Authors_Primary&gt;&lt;Authors_Primary&gt;Ott,S.M.&lt;/Authors_Primary&gt;&lt;Authors_Primary&gt;Recker,R.R.&lt;/Authors_Primary&gt;&lt;Authors_Primary&gt;Parfitt,A.M.&lt;/Authors_Primary&gt;&lt;Date_Primary&gt;2013/1&lt;/Date_Primary&gt;&lt;Keywords&gt;anatomy &amp;amp; histology&lt;/Keywords&gt;&lt;Keywords&gt;Animals&lt;/Keywords&gt;&lt;Keywords&gt;Bone&lt;/Keywords&gt;&lt;Keywords&gt;Bone and Bones&lt;/Keywords&gt;&lt;Keywords&gt;Guidelines as Topic&lt;/Keywords&gt;&lt;Keywords&gt;Histomorphometry&lt;/Keywords&gt;&lt;Keywords&gt;Humans&lt;/Keywords&gt;&lt;Keywords&gt;pathology&lt;/Keywords&gt;&lt;Keywords&gt;Reference Standards&lt;/Keywords&gt;&lt;Keywords&gt;Research Report&lt;/Keywords&gt;&lt;Keywords&gt;review&lt;/Keywords&gt;&lt;Keywords&gt;Terminology as Topic&lt;/Keywords&gt;&lt;Reprint&gt;Not in File&lt;/Reprint&gt;&lt;Start_Page&gt;2&lt;/Start_Page&gt;&lt;End_Page&gt;17&lt;/End_Page&gt;&lt;Periodical&gt;J.Bone Miner.Res.&lt;/Periodical&gt;&lt;Volume&gt;28&lt;/Volume&gt;&lt;Issue&gt;1&lt;/Issue&gt;&lt;User_Def_5&gt;PMC3672237&lt;/User_Def_5&gt;&lt;Misc_3&gt;10.1002/jbmr.1805 [doi]&lt;/Misc_3&gt;&lt;Address&gt;Department of Pathology, College of Physicians and Surgeons of Columbia University, New York, NY, USA. ddempster9@aol.com&lt;/Address&gt;&lt;Web_URL&gt;PM:23197339&lt;/Web_URL&gt;&lt;ZZ_JournalStdAbbrev&gt;&lt;f name="System"&gt;J.Bone Miner.Res.&lt;/f&gt;&lt;/ZZ_JournalStdAbbrev&gt;&lt;ZZ_WorkformID&gt;1&lt;/ZZ_WorkformID&gt;&lt;/MDL&gt;&lt;/Cite&gt;&lt;/Refman&gt;</w:instrText>
      </w:r>
      <w:r w:rsidRPr="00533E82">
        <w:rPr>
          <w:rFonts w:asciiTheme="minorHAnsi" w:hAnsiTheme="minorHAnsi" w:cstheme="minorHAnsi"/>
          <w:szCs w:val="22"/>
        </w:rPr>
        <w:fldChar w:fldCharType="separate"/>
      </w:r>
      <w:r w:rsidRPr="00533E82">
        <w:rPr>
          <w:rFonts w:asciiTheme="minorHAnsi" w:hAnsiTheme="minorHAnsi" w:cstheme="minorHAnsi"/>
          <w:noProof/>
          <w:szCs w:val="22"/>
          <w:vertAlign w:val="superscript"/>
          <w:lang w:val="en-US"/>
        </w:rPr>
        <w:t>4</w:t>
      </w:r>
      <w:r w:rsidRPr="00533E82">
        <w:rPr>
          <w:rFonts w:asciiTheme="minorHAnsi" w:hAnsiTheme="minorHAnsi" w:cstheme="minorHAnsi"/>
          <w:szCs w:val="22"/>
        </w:rPr>
        <w:fldChar w:fldCharType="end"/>
      </w:r>
      <w:r w:rsidRPr="00533E82">
        <w:rPr>
          <w:rFonts w:asciiTheme="minorHAnsi" w:hAnsiTheme="minorHAnsi" w:cstheme="minorHAnsi"/>
          <w:szCs w:val="22"/>
          <w:lang w:val="en-US"/>
        </w:rPr>
        <w:t>. No biomarker singly or in combination is sufficient robust to differentiate between low, normal, and high bone turnover</w:t>
      </w:r>
      <w:r w:rsidRPr="00533E82">
        <w:rPr>
          <w:rFonts w:asciiTheme="minorHAnsi" w:hAnsiTheme="minorHAnsi" w:cstheme="minorHAnsi"/>
          <w:szCs w:val="22"/>
        </w:rPr>
        <w:fldChar w:fldCharType="begin">
          <w:fldData xml:space="preserve">PFJlZm1hbj48Q2l0ZT48QXV0aG9yPkV2ZW5lcG9lbDwvQXV0aG9yPjxZZWFyPjIwMTc8L1llYXI+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rPr>
        <w:fldChar w:fldCharType="begin">
          <w:fldData xml:space="preserve">PFJlZm1hbj48Q2l0ZT48QXV0aG9yPkV2ZW5lcG9lbDwvQXV0aG9yPjxZZWFyPjIwMTc8L1llYXI+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rPr>
      </w:r>
      <w:r w:rsidRPr="00533E82">
        <w:rPr>
          <w:rFonts w:asciiTheme="minorHAnsi" w:hAnsiTheme="minorHAnsi" w:cstheme="minorHAnsi"/>
          <w:szCs w:val="22"/>
        </w:rPr>
        <w:fldChar w:fldCharType="end"/>
      </w:r>
      <w:r w:rsidRPr="00533E82">
        <w:rPr>
          <w:rFonts w:asciiTheme="minorHAnsi" w:hAnsiTheme="minorHAnsi" w:cstheme="minorHAnsi"/>
          <w:szCs w:val="22"/>
        </w:rPr>
      </w:r>
      <w:r w:rsidRPr="00533E82">
        <w:rPr>
          <w:rFonts w:asciiTheme="minorHAnsi" w:hAnsiTheme="minorHAnsi" w:cstheme="minorHAnsi"/>
          <w:szCs w:val="22"/>
        </w:rPr>
        <w:fldChar w:fldCharType="separate"/>
      </w:r>
      <w:r w:rsidRPr="00533E82">
        <w:rPr>
          <w:rFonts w:asciiTheme="minorHAnsi" w:hAnsiTheme="minorHAnsi" w:cstheme="minorHAnsi"/>
          <w:noProof/>
          <w:szCs w:val="22"/>
          <w:vertAlign w:val="superscript"/>
          <w:lang w:val="en-US"/>
        </w:rPr>
        <w:t>5;6</w:t>
      </w:r>
      <w:r w:rsidRPr="00533E82">
        <w:rPr>
          <w:rFonts w:asciiTheme="minorHAnsi" w:hAnsiTheme="minorHAnsi" w:cstheme="minorHAnsi"/>
          <w:szCs w:val="22"/>
        </w:rPr>
        <w:fldChar w:fldCharType="end"/>
      </w:r>
      <w:r w:rsidRPr="00533E82">
        <w:rPr>
          <w:rFonts w:asciiTheme="minorHAnsi" w:hAnsiTheme="minorHAnsi" w:cstheme="minorHAnsi"/>
          <w:szCs w:val="22"/>
          <w:lang w:val="en-US"/>
        </w:rPr>
        <w:t>.  Data from large bone biopsy cohort studies demonstrate that low bone turnover is most prevalent in contemporaneous end stage renal disease patients</w:t>
      </w:r>
      <w:r w:rsidRPr="00533E82">
        <w:rPr>
          <w:rFonts w:asciiTheme="minorHAnsi" w:hAnsiTheme="minorHAnsi" w:cstheme="minorHAnsi"/>
          <w:szCs w:val="22"/>
        </w:rPr>
        <w:fldChar w:fldCharType="begin">
          <w:fldData xml:space="preserve">PFJlZm1hbj48Q2l0ZT48QXV0aG9yPlNwcmFndWU8L0F1dGhvcj48WWVhcj4yMDE2PC9ZZWFyPjxS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rPr>
        <w:fldChar w:fldCharType="begin">
          <w:fldData xml:space="preserve">PFJlZm1hbj48Q2l0ZT48QXV0aG9yPlNwcmFndWU8L0F1dGhvcj48WWVhcj4yMDE2PC9ZZWFyPjxS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rPr>
      </w:r>
      <w:r w:rsidRPr="00533E82">
        <w:rPr>
          <w:rFonts w:asciiTheme="minorHAnsi" w:hAnsiTheme="minorHAnsi" w:cstheme="minorHAnsi"/>
          <w:szCs w:val="22"/>
        </w:rPr>
        <w:fldChar w:fldCharType="end"/>
      </w:r>
      <w:r w:rsidRPr="00533E82">
        <w:rPr>
          <w:rFonts w:asciiTheme="minorHAnsi" w:hAnsiTheme="minorHAnsi" w:cstheme="minorHAnsi"/>
          <w:szCs w:val="22"/>
        </w:rPr>
      </w:r>
      <w:r w:rsidRPr="00533E82">
        <w:rPr>
          <w:rFonts w:asciiTheme="minorHAnsi" w:hAnsiTheme="minorHAnsi" w:cstheme="minorHAnsi"/>
          <w:szCs w:val="22"/>
        </w:rPr>
        <w:fldChar w:fldCharType="separate"/>
      </w:r>
      <w:r w:rsidRPr="00533E82">
        <w:rPr>
          <w:rFonts w:asciiTheme="minorHAnsi" w:hAnsiTheme="minorHAnsi" w:cstheme="minorHAnsi"/>
          <w:noProof/>
          <w:szCs w:val="22"/>
          <w:vertAlign w:val="superscript"/>
          <w:lang w:val="en-US"/>
        </w:rPr>
        <w:t>6;7</w:t>
      </w:r>
      <w:r w:rsidRPr="00533E82">
        <w:rPr>
          <w:rFonts w:asciiTheme="minorHAnsi" w:hAnsiTheme="minorHAnsi" w:cstheme="minorHAnsi"/>
          <w:szCs w:val="22"/>
        </w:rPr>
        <w:fldChar w:fldCharType="end"/>
      </w:r>
      <w:r w:rsidRPr="00533E82">
        <w:rPr>
          <w:rFonts w:asciiTheme="minorHAnsi" w:hAnsiTheme="minorHAnsi" w:cstheme="minorHAnsi"/>
          <w:szCs w:val="22"/>
          <w:lang w:val="en-US"/>
        </w:rPr>
        <w:t xml:space="preserve">, suggesting excessive suppression of PTH  in a substantial number of patients.  This may be problematic as the relation between PTH with bone and cardiovascular outcomes is U-shaped. </w:t>
      </w:r>
    </w:p>
    <w:p w14:paraId="7C790BA6" w14:textId="77777777" w:rsidR="00533E82" w:rsidRPr="00533E82" w:rsidRDefault="00533E82" w:rsidP="00533E82">
      <w:pPr>
        <w:spacing w:line="240" w:lineRule="auto"/>
        <w:ind w:left="708"/>
        <w:jc w:val="both"/>
        <w:rPr>
          <w:rFonts w:asciiTheme="minorHAnsi" w:hAnsiTheme="minorHAnsi" w:cstheme="minorHAnsi"/>
          <w:szCs w:val="22"/>
          <w:lang w:val="en-US"/>
        </w:rPr>
      </w:pPr>
    </w:p>
    <w:p w14:paraId="6011A359" w14:textId="7979900F" w:rsidR="00533E82" w:rsidRPr="00533E82" w:rsidRDefault="00533E82" w:rsidP="00533E82">
      <w:pPr>
        <w:pStyle w:val="Lijstalinea"/>
        <w:numPr>
          <w:ilvl w:val="0"/>
          <w:numId w:val="16"/>
        </w:numPr>
        <w:spacing w:line="240" w:lineRule="auto"/>
        <w:jc w:val="both"/>
        <w:rPr>
          <w:rFonts w:asciiTheme="minorHAnsi" w:hAnsiTheme="minorHAnsi" w:cstheme="minorHAnsi"/>
          <w:i/>
          <w:szCs w:val="22"/>
          <w:lang w:val="en-US"/>
        </w:rPr>
      </w:pPr>
      <w:proofErr w:type="spellStart"/>
      <w:r w:rsidRPr="00533E82">
        <w:rPr>
          <w:rFonts w:asciiTheme="minorHAnsi" w:hAnsiTheme="minorHAnsi" w:cstheme="minorHAnsi"/>
          <w:i/>
          <w:szCs w:val="22"/>
          <w:lang w:val="en-US"/>
        </w:rPr>
        <w:t>Individualised</w:t>
      </w:r>
      <w:proofErr w:type="spellEnd"/>
      <w:r w:rsidRPr="00533E82">
        <w:rPr>
          <w:rFonts w:asciiTheme="minorHAnsi" w:hAnsiTheme="minorHAnsi" w:cstheme="minorHAnsi"/>
          <w:i/>
          <w:szCs w:val="22"/>
          <w:lang w:val="en-US"/>
        </w:rPr>
        <w:t xml:space="preserve"> therapy of osteoporosis in patients with advanced CKD:</w:t>
      </w:r>
    </w:p>
    <w:p w14:paraId="63095E75" w14:textId="77777777" w:rsidR="00533E82" w:rsidRPr="00533E82" w:rsidRDefault="00533E82" w:rsidP="00533E82">
      <w:pPr>
        <w:pStyle w:val="Lijstalinea"/>
        <w:spacing w:line="240" w:lineRule="auto"/>
        <w:ind w:left="1068"/>
        <w:jc w:val="both"/>
        <w:rPr>
          <w:rFonts w:asciiTheme="minorHAnsi" w:hAnsiTheme="minorHAnsi" w:cstheme="minorHAnsi"/>
          <w:i/>
          <w:szCs w:val="22"/>
          <w:lang w:val="en-US"/>
        </w:rPr>
      </w:pPr>
    </w:p>
    <w:p w14:paraId="1FB46FCA" w14:textId="53EA9461" w:rsidR="00533E82" w:rsidRDefault="00533E82" w:rsidP="00533E82">
      <w:pPr>
        <w:spacing w:line="240" w:lineRule="auto"/>
        <w:ind w:left="708"/>
        <w:jc w:val="both"/>
        <w:rPr>
          <w:rFonts w:asciiTheme="minorHAnsi" w:hAnsiTheme="minorHAnsi" w:cstheme="minorHAnsi"/>
          <w:szCs w:val="22"/>
          <w:lang w:val="en-US"/>
        </w:rPr>
      </w:pPr>
      <w:r w:rsidRPr="00533E82">
        <w:rPr>
          <w:rFonts w:asciiTheme="minorHAnsi" w:hAnsiTheme="minorHAnsi" w:cstheme="minorHAnsi"/>
          <w:szCs w:val="22"/>
          <w:lang w:val="en-US"/>
        </w:rPr>
        <w:t xml:space="preserve">Incorporated in CKD stage 4-5D is a state of impaired bone quantity </w:t>
      </w:r>
      <w:r w:rsidRPr="00533E82">
        <w:rPr>
          <w:rFonts w:asciiTheme="minorHAnsi" w:hAnsiTheme="minorHAnsi" w:cstheme="minorHAnsi"/>
          <w:szCs w:val="22"/>
          <w:lang w:val="en-US"/>
        </w:rPr>
        <w:fldChar w:fldCharType="begin">
          <w:fldData xml:space="preserve">PFJlZm1hbj48Q2l0ZT48QXV0aG9yPlN0ZWluPC9BdXRob3I+PFllYXI+MTk5NjwvWWVhcj48UmVj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lang w:val="en-US"/>
        </w:rPr>
        <w:fldChar w:fldCharType="begin">
          <w:fldData xml:space="preserve">PFJlZm1hbj48Q2l0ZT48QXV0aG9yPlN0ZWluPC9BdXRob3I+PFllYXI+MTk5NjwvWWVhcj48UmVj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separate"/>
      </w:r>
      <w:r w:rsidRPr="00533E82">
        <w:rPr>
          <w:rFonts w:asciiTheme="minorHAnsi" w:hAnsiTheme="minorHAnsi" w:cstheme="minorHAnsi"/>
          <w:noProof/>
          <w:szCs w:val="22"/>
          <w:vertAlign w:val="superscript"/>
          <w:lang w:val="en-US"/>
        </w:rPr>
        <w:t>8-14</w:t>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t xml:space="preserve"> and quality </w:t>
      </w:r>
      <w:r w:rsidRPr="00533E82">
        <w:rPr>
          <w:rFonts w:asciiTheme="minorHAnsi" w:hAnsiTheme="minorHAnsi" w:cstheme="minorHAnsi"/>
          <w:szCs w:val="22"/>
          <w:lang w:val="en-US"/>
        </w:rPr>
        <w:fldChar w:fldCharType="begin">
          <w:fldData xml:space="preserve">PFJlZm1hbj48Q2l0ZT48QXV0aG9yPk1hbGx1Y2hlPC9BdXRob3I+PFllYXI+MjAxMjwvWWVhcj48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lang w:val="en-US"/>
        </w:rPr>
        <w:fldChar w:fldCharType="begin">
          <w:fldData xml:space="preserve">PFJlZm1hbj48Q2l0ZT48QXV0aG9yPk1hbGx1Y2hlPC9BdXRob3I+PFllYXI+MjAxMjwvWWVhcj48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separate"/>
      </w:r>
      <w:r w:rsidRPr="00533E82">
        <w:rPr>
          <w:rFonts w:asciiTheme="minorHAnsi" w:hAnsiTheme="minorHAnsi" w:cstheme="minorHAnsi"/>
          <w:noProof/>
          <w:szCs w:val="22"/>
          <w:vertAlign w:val="superscript"/>
          <w:lang w:val="en-US"/>
        </w:rPr>
        <w:t>15</w:t>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t xml:space="preserve"> which associates with increased fracture risk</w:t>
      </w:r>
      <w:r w:rsidRPr="00533E82" w:rsidDel="00BB1AAC">
        <w:rPr>
          <w:rFonts w:asciiTheme="minorHAnsi" w:hAnsiTheme="minorHAnsi" w:cstheme="minorHAnsi"/>
          <w:szCs w:val="22"/>
          <w:lang w:val="en-US"/>
        </w:rPr>
        <w:t xml:space="preserve"> </w:t>
      </w:r>
      <w:r w:rsidRPr="00533E82">
        <w:rPr>
          <w:rFonts w:asciiTheme="minorHAnsi" w:hAnsiTheme="minorHAnsi" w:cstheme="minorHAnsi"/>
          <w:szCs w:val="22"/>
          <w:lang w:val="en-US"/>
        </w:rPr>
        <w:fldChar w:fldCharType="begin">
          <w:fldData xml:space="preserve">PFJlZm1hbj48Q2l0ZT48QXV0aG9yPlBpbWVudGVsPC9BdXRob3I+PFllYXI+MjAxNzwvWWVhcj48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lang w:val="en-US"/>
        </w:rPr>
        <w:fldChar w:fldCharType="begin">
          <w:fldData xml:space="preserve">PFJlZm1hbj48Q2l0ZT48QXV0aG9yPlBpbWVudGVsPC9BdXRob3I+PFllYXI+MjAxNzwvWWVhcj48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separate"/>
      </w:r>
      <w:r w:rsidRPr="00533E82">
        <w:rPr>
          <w:rFonts w:asciiTheme="minorHAnsi" w:hAnsiTheme="minorHAnsi" w:cstheme="minorHAnsi"/>
          <w:noProof/>
          <w:szCs w:val="22"/>
          <w:vertAlign w:val="superscript"/>
          <w:lang w:val="en-US"/>
        </w:rPr>
        <w:t>16</w:t>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t>. As such, patients with CKD stage 5D show a non-vertebral fracture risk that is 4-6 fold higher than the fracture risk of age and gender matched controls with normal renal function</w:t>
      </w:r>
      <w:r w:rsidRPr="00533E82" w:rsidDel="00315DD3">
        <w:rPr>
          <w:rFonts w:asciiTheme="minorHAnsi" w:hAnsiTheme="minorHAnsi" w:cstheme="minorHAnsi"/>
          <w:szCs w:val="22"/>
          <w:lang w:val="en-US"/>
        </w:rPr>
        <w:t xml:space="preserve"> </w:t>
      </w:r>
      <w:r w:rsidRPr="00533E82">
        <w:rPr>
          <w:rFonts w:asciiTheme="minorHAnsi" w:hAnsiTheme="minorHAnsi" w:cstheme="minorHAnsi"/>
          <w:szCs w:val="22"/>
          <w:lang w:val="en-US"/>
        </w:rPr>
        <w:fldChar w:fldCharType="begin">
          <w:fldData xml:space="preserve">PFJlZm1hbj48Q2l0ZT48QXV0aG9yPkphZG91bDwvQXV0aG9yPjxZZWFyPjIwMDY8L1llYXI+PFJl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==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lang w:val="en-US"/>
        </w:rPr>
        <w:fldChar w:fldCharType="begin">
          <w:fldData xml:space="preserve">PFJlZm1hbj48Q2l0ZT48QXV0aG9yPkphZG91bDwvQXV0aG9yPjxZZWFyPjIwMDY8L1llYXI+PFJl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==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separate"/>
      </w:r>
      <w:r w:rsidRPr="00533E82">
        <w:rPr>
          <w:rFonts w:asciiTheme="minorHAnsi" w:hAnsiTheme="minorHAnsi" w:cstheme="minorHAnsi"/>
          <w:noProof/>
          <w:szCs w:val="22"/>
          <w:vertAlign w:val="superscript"/>
          <w:lang w:val="en-US"/>
        </w:rPr>
        <w:t>17;18</w:t>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t xml:space="preserve">. Fractures are a major cause of morbidity and, compared to CKD patients without fractures, those with fractures experience a multifold increased risk of mortality </w:t>
      </w:r>
      <w:r w:rsidRPr="00533E82">
        <w:rPr>
          <w:rFonts w:asciiTheme="minorHAnsi" w:hAnsiTheme="minorHAnsi" w:cstheme="minorHAnsi"/>
          <w:szCs w:val="22"/>
          <w:lang w:val="en-US"/>
        </w:rPr>
        <w:fldChar w:fldCharType="begin">
          <w:fldData xml:space="preserve">PFJlZm1hbj48Q2l0ZT48QXV0aG9yPlRlbnRvcmk8L0F1dGhvcj48WWVhcj4yMDE0PC9ZZWFyPjxS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lang w:val="en-US"/>
        </w:rPr>
        <w:fldChar w:fldCharType="begin">
          <w:fldData xml:space="preserve">PFJlZm1hbj48Q2l0ZT48QXV0aG9yPlRlbnRvcmk8L0F1dGhvcj48WWVhcj4yMDE0PC9ZZWFyPjxS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r>
      <w:r w:rsidRPr="00533E82">
        <w:rPr>
          <w:rFonts w:asciiTheme="minorHAnsi" w:hAnsiTheme="minorHAnsi" w:cstheme="minorHAnsi"/>
          <w:szCs w:val="22"/>
          <w:lang w:val="en-US"/>
        </w:rPr>
        <w:fldChar w:fldCharType="separate"/>
      </w:r>
      <w:r w:rsidRPr="00533E82">
        <w:rPr>
          <w:rFonts w:asciiTheme="minorHAnsi" w:hAnsiTheme="minorHAnsi" w:cstheme="minorHAnsi"/>
          <w:noProof/>
          <w:szCs w:val="22"/>
          <w:vertAlign w:val="superscript"/>
          <w:lang w:val="en-US"/>
        </w:rPr>
        <w:t>19;20</w:t>
      </w:r>
      <w:r w:rsidRPr="00533E82">
        <w:rPr>
          <w:rFonts w:asciiTheme="minorHAnsi" w:hAnsiTheme="minorHAnsi" w:cstheme="minorHAnsi"/>
          <w:szCs w:val="22"/>
          <w:lang w:val="en-US"/>
        </w:rPr>
        <w:fldChar w:fldCharType="end"/>
      </w:r>
      <w:r w:rsidRPr="00533E82">
        <w:rPr>
          <w:rFonts w:asciiTheme="minorHAnsi" w:hAnsiTheme="minorHAnsi" w:cstheme="minorHAnsi"/>
          <w:szCs w:val="22"/>
          <w:lang w:val="en-US"/>
        </w:rPr>
        <w:t>. Due to the complexity of the pathophysiology of bone fragility in patients with CKD G4-5D, diagnosis and treatment of osteoporosis in these patents remains a major challenge. As a consequence, the treatment gap between those at risk of fracture and those receiving treatment for the prevention of fragility fractures, already being huge in the general population, is most probably even wider in patients with advanced CKD.  Knowledge of bone turnover in these patients may facilitate treatment choices and allow for a personalized approach</w:t>
      </w:r>
      <w:r w:rsidRPr="00533E82">
        <w:rPr>
          <w:rFonts w:asciiTheme="minorHAnsi" w:eastAsia="Calibri" w:hAnsiTheme="minorHAnsi" w:cstheme="minorHAnsi"/>
          <w:color w:val="000000"/>
          <w:szCs w:val="22"/>
          <w:lang w:val="en-US"/>
        </w:rPr>
        <w:t xml:space="preserve"> </w:t>
      </w:r>
      <w:r w:rsidRPr="00533E82">
        <w:rPr>
          <w:rFonts w:asciiTheme="minorHAnsi" w:eastAsia="Calibri" w:hAnsiTheme="minorHAnsi" w:cstheme="minorHAnsi"/>
          <w:color w:val="000000"/>
          <w:szCs w:val="22"/>
          <w:lang w:val="en-US"/>
        </w:rPr>
        <w:fldChar w:fldCharType="begin">
          <w:fldData xml:space="preserve">PFJlZm1hbj48Q2l0ZT48QXV0aG9yPktoYWlyYWxsYWg8L0F1dGhvcj48WWVhcj4yMDE4PC9ZZWFy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</w:fldData>
        </w:fldChar>
      </w:r>
      <w:r w:rsidRPr="00533E82">
        <w:rPr>
          <w:rFonts w:asciiTheme="minorHAnsi" w:eastAsia="Calibri" w:hAnsiTheme="minorHAnsi" w:cstheme="minorHAnsi"/>
          <w:color w:val="000000"/>
          <w:szCs w:val="22"/>
          <w:lang w:val="en-US"/>
        </w:rPr>
        <w:instrText xml:space="preserve"> ADDIN REFMGR.CITE </w:instrText>
      </w:r>
      <w:r w:rsidRPr="00533E82">
        <w:rPr>
          <w:rFonts w:asciiTheme="minorHAnsi" w:eastAsia="Calibri" w:hAnsiTheme="minorHAnsi" w:cstheme="minorHAnsi"/>
          <w:color w:val="000000"/>
          <w:szCs w:val="22"/>
          <w:lang w:val="en-US"/>
        </w:rPr>
        <w:fldChar w:fldCharType="begin">
          <w:fldData xml:space="preserve">PFJlZm1hbj48Q2l0ZT48QXV0aG9yPktoYWlyYWxsYWg8L0F1dGhvcj48WWVhcj4yMDE4PC9ZZWFy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</w:fldData>
        </w:fldChar>
      </w:r>
      <w:r w:rsidRPr="00533E82">
        <w:rPr>
          <w:rFonts w:asciiTheme="minorHAnsi" w:eastAsia="Calibri" w:hAnsiTheme="minorHAnsi" w:cstheme="minorHAnsi"/>
          <w:color w:val="000000"/>
          <w:szCs w:val="22"/>
          <w:lang w:val="en-US"/>
        </w:rPr>
        <w:instrText xml:space="preserve"> ADDIN EN.CITE.DATA </w:instrText>
      </w:r>
      <w:r w:rsidRPr="00533E82">
        <w:rPr>
          <w:rFonts w:asciiTheme="minorHAnsi" w:eastAsia="Calibri" w:hAnsiTheme="minorHAnsi" w:cstheme="minorHAnsi"/>
          <w:color w:val="000000"/>
          <w:szCs w:val="22"/>
          <w:lang w:val="en-US"/>
        </w:rPr>
      </w:r>
      <w:r w:rsidRPr="00533E82">
        <w:rPr>
          <w:rFonts w:asciiTheme="minorHAnsi" w:eastAsia="Calibri" w:hAnsiTheme="minorHAnsi" w:cstheme="minorHAnsi"/>
          <w:color w:val="000000"/>
          <w:szCs w:val="22"/>
          <w:lang w:val="en-US"/>
        </w:rPr>
        <w:fldChar w:fldCharType="end"/>
      </w:r>
      <w:r w:rsidRPr="00533E82">
        <w:rPr>
          <w:rFonts w:asciiTheme="minorHAnsi" w:eastAsia="Calibri" w:hAnsiTheme="minorHAnsi" w:cstheme="minorHAnsi"/>
          <w:color w:val="000000"/>
          <w:szCs w:val="22"/>
          <w:lang w:val="en-US"/>
        </w:rPr>
      </w:r>
      <w:r w:rsidRPr="00533E82">
        <w:rPr>
          <w:rFonts w:asciiTheme="minorHAnsi" w:eastAsia="Calibri" w:hAnsiTheme="minorHAnsi" w:cstheme="minorHAnsi"/>
          <w:color w:val="000000"/>
          <w:szCs w:val="22"/>
          <w:lang w:val="en-US"/>
        </w:rPr>
        <w:fldChar w:fldCharType="separate"/>
      </w:r>
      <w:r w:rsidRPr="00533E82">
        <w:rPr>
          <w:rFonts w:asciiTheme="minorHAnsi" w:eastAsia="Calibri" w:hAnsiTheme="minorHAnsi" w:cstheme="minorHAnsi"/>
          <w:noProof/>
          <w:color w:val="000000"/>
          <w:szCs w:val="22"/>
          <w:vertAlign w:val="superscript"/>
          <w:lang w:val="en-US"/>
        </w:rPr>
        <w:t>16;21;22</w:t>
      </w:r>
      <w:r w:rsidRPr="00533E82">
        <w:rPr>
          <w:rFonts w:asciiTheme="minorHAnsi" w:eastAsia="Calibri" w:hAnsiTheme="minorHAnsi" w:cstheme="minorHAnsi"/>
          <w:color w:val="000000"/>
          <w:szCs w:val="22"/>
          <w:lang w:val="en-US"/>
        </w:rPr>
        <w:fldChar w:fldCharType="end"/>
      </w:r>
      <w:r w:rsidRPr="00533E82">
        <w:rPr>
          <w:rFonts w:asciiTheme="minorHAnsi" w:hAnsiTheme="minorHAnsi" w:cstheme="minorHAnsi"/>
          <w:szCs w:val="22"/>
          <w:lang w:val="en-US"/>
        </w:rPr>
        <w:t xml:space="preserve">. Patients with high bone turnover may benefit most from PTH suppression. Antiresorptive agents, the first line therapy in postmenopausal osteoporosis, may be </w:t>
      </w:r>
      <w:proofErr w:type="spellStart"/>
      <w:r w:rsidRPr="00533E82">
        <w:rPr>
          <w:rFonts w:asciiTheme="minorHAnsi" w:hAnsiTheme="minorHAnsi" w:cstheme="minorHAnsi"/>
          <w:szCs w:val="22"/>
          <w:lang w:val="en-US"/>
        </w:rPr>
        <w:t>hypothezised</w:t>
      </w:r>
      <w:proofErr w:type="spellEnd"/>
      <w:r w:rsidRPr="00533E82">
        <w:rPr>
          <w:rFonts w:asciiTheme="minorHAnsi" w:hAnsiTheme="minorHAnsi" w:cstheme="minorHAnsi"/>
          <w:szCs w:val="22"/>
          <w:lang w:val="en-US"/>
        </w:rPr>
        <w:t xml:space="preserve"> to lack efficacy or even to confer skeletal and vascular risk in patients with </w:t>
      </w:r>
      <w:proofErr w:type="spellStart"/>
      <w:r w:rsidRPr="00533E82">
        <w:rPr>
          <w:rFonts w:asciiTheme="minorHAnsi" w:hAnsiTheme="minorHAnsi" w:cstheme="minorHAnsi"/>
          <w:szCs w:val="22"/>
          <w:lang w:val="en-US"/>
        </w:rPr>
        <w:t>adynamic</w:t>
      </w:r>
      <w:proofErr w:type="spellEnd"/>
      <w:r w:rsidRPr="00533E82">
        <w:rPr>
          <w:rFonts w:asciiTheme="minorHAnsi" w:hAnsiTheme="minorHAnsi" w:cstheme="minorHAnsi"/>
          <w:szCs w:val="22"/>
          <w:lang w:val="en-US"/>
        </w:rPr>
        <w:t xml:space="preserve"> bone. </w:t>
      </w:r>
    </w:p>
    <w:p w14:paraId="694B1D8F" w14:textId="77777777" w:rsidR="00533E82" w:rsidRPr="00533E82" w:rsidRDefault="00533E82" w:rsidP="00533E82">
      <w:pPr>
        <w:spacing w:line="240" w:lineRule="auto"/>
        <w:ind w:left="708"/>
        <w:jc w:val="both"/>
        <w:rPr>
          <w:rFonts w:asciiTheme="minorHAnsi" w:hAnsiTheme="minorHAnsi" w:cstheme="minorHAnsi"/>
          <w:szCs w:val="22"/>
          <w:lang w:val="en-US"/>
        </w:rPr>
      </w:pPr>
    </w:p>
    <w:p w14:paraId="683165C8" w14:textId="1DCCD53F" w:rsidR="00533E82" w:rsidRPr="00533E82" w:rsidRDefault="00533E82" w:rsidP="00533E82">
      <w:pPr>
        <w:pStyle w:val="Lijstalinea"/>
        <w:numPr>
          <w:ilvl w:val="0"/>
          <w:numId w:val="16"/>
        </w:numPr>
        <w:spacing w:line="240" w:lineRule="auto"/>
        <w:jc w:val="both"/>
        <w:rPr>
          <w:rFonts w:asciiTheme="minorHAnsi" w:hAnsiTheme="minorHAnsi" w:cstheme="minorHAnsi"/>
          <w:i/>
          <w:szCs w:val="22"/>
          <w:lang w:val="en-US"/>
        </w:rPr>
      </w:pPr>
      <w:r w:rsidRPr="00533E82">
        <w:rPr>
          <w:rFonts w:asciiTheme="minorHAnsi" w:hAnsiTheme="minorHAnsi" w:cstheme="minorHAnsi"/>
          <w:i/>
          <w:szCs w:val="22"/>
          <w:lang w:val="en-US"/>
        </w:rPr>
        <w:t>Work-up of unexplained bone fragility in non-renal patient</w:t>
      </w:r>
    </w:p>
    <w:p w14:paraId="54AD7776" w14:textId="77777777" w:rsidR="00533E82" w:rsidRPr="00533E82" w:rsidRDefault="00533E82" w:rsidP="00533E82">
      <w:pPr>
        <w:pStyle w:val="Lijstalinea"/>
        <w:spacing w:line="240" w:lineRule="auto"/>
        <w:ind w:left="1068"/>
        <w:jc w:val="both"/>
        <w:rPr>
          <w:rFonts w:asciiTheme="minorHAnsi" w:hAnsiTheme="minorHAnsi" w:cstheme="minorHAnsi"/>
          <w:i/>
          <w:szCs w:val="22"/>
          <w:lang w:val="en-US"/>
        </w:rPr>
      </w:pPr>
    </w:p>
    <w:p w14:paraId="4A1A9BD9" w14:textId="58947B60" w:rsidR="00533E82" w:rsidRDefault="00533E82" w:rsidP="00533E82">
      <w:pPr>
        <w:spacing w:line="240" w:lineRule="auto"/>
        <w:ind w:left="708"/>
        <w:jc w:val="both"/>
        <w:rPr>
          <w:rFonts w:asciiTheme="minorHAnsi" w:hAnsiTheme="minorHAnsi" w:cstheme="minorHAnsi"/>
          <w:szCs w:val="22"/>
          <w:lang w:val="en-US"/>
        </w:rPr>
      </w:pPr>
      <w:r w:rsidRPr="00533E82">
        <w:rPr>
          <w:rFonts w:asciiTheme="minorHAnsi" w:hAnsiTheme="minorHAnsi" w:cstheme="minorHAnsi"/>
          <w:szCs w:val="22"/>
          <w:lang w:val="en-US"/>
        </w:rPr>
        <w:t xml:space="preserve">A bone biopsy may be required in the diagnostic work-up of a non-renal patient presenting with unexplained bone fragility to confirm or refute </w:t>
      </w:r>
      <w:proofErr w:type="spellStart"/>
      <w:r w:rsidRPr="00533E82">
        <w:rPr>
          <w:rFonts w:asciiTheme="minorHAnsi" w:hAnsiTheme="minorHAnsi" w:cstheme="minorHAnsi"/>
          <w:szCs w:val="22"/>
          <w:lang w:val="en-US"/>
        </w:rPr>
        <w:t>osteomalacia</w:t>
      </w:r>
      <w:proofErr w:type="spellEnd"/>
      <w:r w:rsidRPr="00533E82">
        <w:rPr>
          <w:rFonts w:asciiTheme="minorHAnsi" w:hAnsiTheme="minorHAnsi" w:cstheme="minorHAnsi"/>
          <w:szCs w:val="22"/>
          <w:lang w:val="en-US"/>
        </w:rPr>
        <w:t xml:space="preserve"> and rare inherited skeletal disorder (</w:t>
      </w:r>
      <w:proofErr w:type="spellStart"/>
      <w:r w:rsidRPr="00533E82">
        <w:rPr>
          <w:rFonts w:asciiTheme="minorHAnsi" w:hAnsiTheme="minorHAnsi" w:cstheme="minorHAnsi"/>
          <w:szCs w:val="22"/>
          <w:lang w:val="en-US"/>
        </w:rPr>
        <w:t>rachitis</w:t>
      </w:r>
      <w:proofErr w:type="spellEnd"/>
      <w:r w:rsidRPr="00533E82">
        <w:rPr>
          <w:rFonts w:asciiTheme="minorHAnsi" w:hAnsiTheme="minorHAnsi" w:cstheme="minorHAnsi"/>
          <w:szCs w:val="22"/>
          <w:lang w:val="en-US"/>
        </w:rPr>
        <w:t xml:space="preserve">, phosphate diabetes, osteogenesis imperfecta, fibrogenesis imperfect </w:t>
      </w:r>
      <w:proofErr w:type="spellStart"/>
      <w:r w:rsidRPr="00533E82">
        <w:rPr>
          <w:rFonts w:asciiTheme="minorHAnsi" w:hAnsiTheme="minorHAnsi" w:cstheme="minorHAnsi"/>
          <w:szCs w:val="22"/>
          <w:lang w:val="en-US"/>
        </w:rPr>
        <w:t>ossium</w:t>
      </w:r>
      <w:proofErr w:type="spellEnd"/>
      <w:r w:rsidRPr="00533E82">
        <w:rPr>
          <w:rFonts w:asciiTheme="minorHAnsi" w:hAnsiTheme="minorHAnsi" w:cstheme="minorHAnsi"/>
          <w:szCs w:val="22"/>
          <w:lang w:val="en-US"/>
        </w:rPr>
        <w:t xml:space="preserve">, polyostotic fibrous dysplasia). </w:t>
      </w:r>
    </w:p>
    <w:p w14:paraId="534DECD6" w14:textId="6F83BB36" w:rsidR="00533E82" w:rsidRDefault="00533E82" w:rsidP="00533E82">
      <w:pPr>
        <w:spacing w:line="240" w:lineRule="auto"/>
        <w:ind w:left="708"/>
        <w:jc w:val="both"/>
        <w:rPr>
          <w:rFonts w:asciiTheme="minorHAnsi" w:hAnsiTheme="minorHAnsi" w:cstheme="minorHAnsi"/>
          <w:szCs w:val="22"/>
          <w:lang w:val="en-US"/>
        </w:rPr>
      </w:pPr>
    </w:p>
    <w:p w14:paraId="2BB1EEEB" w14:textId="64278137" w:rsidR="00533E82" w:rsidRDefault="00533E82" w:rsidP="00533E82">
      <w:pPr>
        <w:spacing w:line="240" w:lineRule="auto"/>
        <w:ind w:left="708"/>
        <w:jc w:val="both"/>
        <w:rPr>
          <w:rFonts w:asciiTheme="minorHAnsi" w:hAnsiTheme="minorHAnsi" w:cstheme="minorHAnsi"/>
          <w:szCs w:val="22"/>
          <w:lang w:val="en-US"/>
        </w:rPr>
      </w:pPr>
    </w:p>
    <w:p w14:paraId="5A94FEA2" w14:textId="77777777" w:rsidR="00533E82" w:rsidRPr="00533E82" w:rsidRDefault="00533E82" w:rsidP="00533E82">
      <w:pPr>
        <w:spacing w:line="240" w:lineRule="auto"/>
        <w:ind w:left="708"/>
        <w:jc w:val="both"/>
        <w:rPr>
          <w:rFonts w:asciiTheme="minorHAnsi" w:hAnsiTheme="minorHAnsi" w:cstheme="minorHAnsi"/>
          <w:szCs w:val="22"/>
          <w:lang w:val="en-US"/>
        </w:rPr>
      </w:pPr>
    </w:p>
    <w:p w14:paraId="79D9A6C6" w14:textId="081CDE05" w:rsidR="00533E82" w:rsidRPr="00533E82" w:rsidRDefault="00533E82" w:rsidP="00533E82">
      <w:pPr>
        <w:pStyle w:val="Lijstalinea"/>
        <w:numPr>
          <w:ilvl w:val="0"/>
          <w:numId w:val="15"/>
        </w:numPr>
        <w:spacing w:line="240" w:lineRule="auto"/>
        <w:jc w:val="both"/>
        <w:rPr>
          <w:rFonts w:asciiTheme="minorHAnsi" w:hAnsiTheme="minorHAnsi" w:cstheme="minorHAnsi"/>
          <w:b/>
          <w:szCs w:val="22"/>
          <w:lang w:val="en-US"/>
        </w:rPr>
      </w:pPr>
      <w:r w:rsidRPr="00533E82">
        <w:rPr>
          <w:rFonts w:asciiTheme="minorHAnsi" w:hAnsiTheme="minorHAnsi" w:cstheme="minorHAnsi"/>
          <w:b/>
          <w:szCs w:val="22"/>
          <w:lang w:val="en-US"/>
        </w:rPr>
        <w:t>Costs quantitative bone histomorphometry</w:t>
      </w:r>
    </w:p>
    <w:p w14:paraId="1E3DFF70" w14:textId="77777777" w:rsidR="00533E82" w:rsidRPr="00533E82" w:rsidRDefault="00533E82" w:rsidP="00533E82">
      <w:pPr>
        <w:pStyle w:val="Lijstalinea"/>
        <w:spacing w:line="240" w:lineRule="auto"/>
        <w:ind w:left="1068"/>
        <w:jc w:val="both"/>
        <w:rPr>
          <w:rFonts w:asciiTheme="minorHAnsi" w:hAnsiTheme="minorHAnsi" w:cstheme="minorHAnsi"/>
          <w:b/>
          <w:szCs w:val="22"/>
          <w:lang w:val="en-US"/>
        </w:rPr>
      </w:pPr>
    </w:p>
    <w:p w14:paraId="2DDFFD0E" w14:textId="77777777" w:rsidR="00533E82" w:rsidRPr="00533E82" w:rsidRDefault="00533E82" w:rsidP="00533E82">
      <w:pPr>
        <w:spacing w:line="240" w:lineRule="auto"/>
        <w:ind w:left="708"/>
        <w:jc w:val="both"/>
        <w:rPr>
          <w:rFonts w:asciiTheme="minorHAnsi" w:eastAsia="Calibri" w:hAnsiTheme="minorHAnsi" w:cstheme="minorHAnsi"/>
          <w:szCs w:val="22"/>
          <w:lang w:val="en-US"/>
        </w:rPr>
      </w:pPr>
      <w:proofErr w:type="spellStart"/>
      <w:r w:rsidRPr="00533E82">
        <w:rPr>
          <w:rFonts w:asciiTheme="minorHAnsi" w:eastAsia="Calibri" w:hAnsiTheme="minorHAnsi" w:cstheme="minorHAnsi"/>
          <w:szCs w:val="22"/>
          <w:lang w:val="en-US"/>
        </w:rPr>
        <w:t>Quantitiative</w:t>
      </w:r>
      <w:proofErr w:type="spellEnd"/>
      <w:r w:rsidRPr="00533E82">
        <w:rPr>
          <w:rFonts w:asciiTheme="minorHAnsi" w:eastAsia="Calibri" w:hAnsiTheme="minorHAnsi" w:cstheme="minorHAnsi"/>
          <w:szCs w:val="22"/>
          <w:lang w:val="en-US"/>
        </w:rPr>
        <w:t xml:space="preserve"> bone </w:t>
      </w:r>
      <w:proofErr w:type="spellStart"/>
      <w:r w:rsidRPr="00533E82">
        <w:rPr>
          <w:rFonts w:asciiTheme="minorHAnsi" w:eastAsia="Calibri" w:hAnsiTheme="minorHAnsi" w:cstheme="minorHAnsi"/>
          <w:szCs w:val="22"/>
          <w:lang w:val="en-US"/>
        </w:rPr>
        <w:t>histomorphometric</w:t>
      </w:r>
      <w:proofErr w:type="spellEnd"/>
      <w:r w:rsidRPr="00533E82">
        <w:rPr>
          <w:rFonts w:asciiTheme="minorHAnsi" w:eastAsia="Calibri" w:hAnsiTheme="minorHAnsi" w:cstheme="minorHAnsi"/>
          <w:szCs w:val="22"/>
          <w:lang w:val="en-US"/>
        </w:rPr>
        <w:t xml:space="preserve"> analysis involving measurement of both a series of static and dynamic parameters requires a time consuming (at least 2 weeks) and complex sample preparation procedure as well as a labor intensive light and fluorescence microscopic analysis by highly skilled personnel (see reference papers Dempster et al., 2013</w:t>
      </w:r>
      <w:r w:rsidRPr="00533E82">
        <w:rPr>
          <w:rFonts w:asciiTheme="minorHAnsi" w:eastAsia="Calibri" w:hAnsiTheme="minorHAnsi" w:cstheme="minorHAnsi"/>
          <w:szCs w:val="22"/>
          <w:lang w:val="en-US"/>
        </w:rPr>
        <w:fldChar w:fldCharType="begin"/>
      </w:r>
      <w:r w:rsidRPr="00533E82">
        <w:rPr>
          <w:rFonts w:asciiTheme="minorHAnsi" w:eastAsia="Calibri" w:hAnsiTheme="minorHAnsi" w:cstheme="minorHAnsi"/>
          <w:szCs w:val="22"/>
          <w:lang w:val="en-US"/>
        </w:rPr>
        <w:instrText xml:space="preserve"> ADDIN REFMGR.CITE &lt;Refman&gt;&lt;Cite&gt;&lt;Author&gt;Dempster&lt;/Author&gt;&lt;Year&gt;2013&lt;/Year&gt;&lt;RecNum&gt;3656&lt;/RecNum&gt;&lt;IDText&gt;Standardized nomenclature, symbols, and units for bone histomorphometry: a 2012 update of the report of the ASBMR Histomorphometry Nomenclature Committee&lt;/IDText&gt;&lt;MDL Ref_Type="Journal"&gt;&lt;Ref_Type&gt;Journal&lt;/Ref_Type&gt;&lt;Ref_ID&gt;3656&lt;/Ref_ID&gt;&lt;Title_Primary&gt;Standardized nomenclature, symbols, and units for bone histomorphometry: a 2012 update of the report of the ASBMR Histomorphometry Nomenclature Committee&lt;/Title_Primary&gt;&lt;Authors_Primary&gt;Dempster,D.W.&lt;/Authors_Primary&gt;&lt;Authors_Primary&gt;Compston,J.E.&lt;/Authors_Primary&gt;&lt;Authors_Primary&gt;Drezner,M.K.&lt;/Authors_Primary&gt;&lt;Authors_Primary&gt;Glorieux,F.H.&lt;/Authors_Primary&gt;&lt;Authors_Primary&gt;KANIS,J.A.&lt;/Authors_Primary&gt;&lt;Authors_Primary&gt;Malluche,H.&lt;/Authors_Primary&gt;&lt;Authors_Primary&gt;Meunier,P.J.&lt;/Authors_Primary&gt;&lt;Authors_Primary&gt;Ott,S.M.&lt;/Authors_Primary&gt;&lt;Authors_Primary&gt;Recker,R.R.&lt;/Authors_Primary&gt;&lt;Authors_Primary&gt;Parfitt,A.M.&lt;/Authors_Primary&gt;&lt;Date_Primary&gt;2013/1&lt;/Date_Primary&gt;&lt;Keywords&gt;anatomy &amp;amp; histology&lt;/Keywords&gt;&lt;Keywords&gt;Animals&lt;/Keywords&gt;&lt;Keywords&gt;Bone&lt;/Keywords&gt;&lt;Keywords&gt;Bone and Bones&lt;/Keywords&gt;&lt;Keywords&gt;Guidelines as Topic&lt;/Keywords&gt;&lt;Keywords&gt;Histomorphometry&lt;/Keywords&gt;&lt;Keywords&gt;Humans&lt;/Keywords&gt;&lt;Keywords&gt;pathology&lt;/Keywords&gt;&lt;Keywords&gt;Reference Standards&lt;/Keywords&gt;&lt;Keywords&gt;Research Report&lt;/Keywords&gt;&lt;Keywords&gt;review&lt;/Keywords&gt;&lt;Keywords&gt;Terminology as Topic&lt;/Keywords&gt;&lt;Reprint&gt;Not in File&lt;/Reprint&gt;&lt;Start_Page&gt;2&lt;/Start_Page&gt;&lt;End_Page&gt;17&lt;/End_Page&gt;&lt;Periodical&gt;J.Bone Miner.Res.&lt;/Periodical&gt;&lt;Volume&gt;28&lt;/Volume&gt;&lt;Issue&gt;1&lt;/Issue&gt;&lt;User_Def_5&gt;PMC3672237&lt;/User_Def_5&gt;&lt;Misc_3&gt;10.1002/jbmr.1805 [doi]&lt;/Misc_3&gt;&lt;Address&gt;Department of Pathology, College of Physicians and Surgeons of Columbia University, New York, NY, USA. ddempster9@aol.com&lt;/Address&gt;&lt;Web_URL&gt;PM:23197339&lt;/Web_URL&gt;&lt;ZZ_JournalStdAbbrev&gt;&lt;f name="System"&gt;J.Bone Miner.Res.&lt;/f&gt;&lt;/ZZ_JournalStdAbbrev&gt;&lt;ZZ_WorkformID&gt;1&lt;/ZZ_WorkformID&gt;&lt;/MDL&gt;&lt;/Cite&gt;&lt;/Refman&gt;</w:instrText>
      </w:r>
      <w:r w:rsidRPr="00533E82">
        <w:rPr>
          <w:rFonts w:asciiTheme="minorHAnsi" w:eastAsia="Calibri" w:hAnsiTheme="minorHAnsi" w:cstheme="minorHAnsi"/>
          <w:szCs w:val="22"/>
          <w:lang w:val="en-US"/>
        </w:rPr>
        <w:fldChar w:fldCharType="separate"/>
      </w:r>
      <w:r w:rsidRPr="00533E82">
        <w:rPr>
          <w:rFonts w:asciiTheme="minorHAnsi" w:eastAsia="Calibri" w:hAnsiTheme="minorHAnsi" w:cstheme="minorHAnsi"/>
          <w:noProof/>
          <w:szCs w:val="22"/>
          <w:vertAlign w:val="superscript"/>
          <w:lang w:val="en-US"/>
        </w:rPr>
        <w:t>4</w:t>
      </w:r>
      <w:r w:rsidRPr="00533E82">
        <w:rPr>
          <w:rFonts w:asciiTheme="minorHAnsi" w:eastAsia="Calibri" w:hAnsiTheme="minorHAnsi" w:cstheme="minorHAnsi"/>
          <w:szCs w:val="22"/>
          <w:lang w:val="en-US"/>
        </w:rPr>
        <w:fldChar w:fldCharType="end"/>
      </w:r>
      <w:r w:rsidRPr="00533E82">
        <w:rPr>
          <w:rFonts w:asciiTheme="minorHAnsi" w:eastAsia="Calibri" w:hAnsiTheme="minorHAnsi" w:cstheme="minorHAnsi"/>
          <w:szCs w:val="22"/>
          <w:lang w:val="en-US"/>
        </w:rPr>
        <w:t xml:space="preserve"> and </w:t>
      </w:r>
      <w:proofErr w:type="spellStart"/>
      <w:r w:rsidRPr="00533E82">
        <w:rPr>
          <w:rFonts w:asciiTheme="minorHAnsi" w:eastAsia="Calibri" w:hAnsiTheme="minorHAnsi" w:cstheme="minorHAnsi"/>
          <w:szCs w:val="22"/>
          <w:lang w:val="en-US"/>
        </w:rPr>
        <w:t>Evenepoel</w:t>
      </w:r>
      <w:proofErr w:type="spellEnd"/>
      <w:r w:rsidRPr="00533E82">
        <w:rPr>
          <w:rFonts w:asciiTheme="minorHAnsi" w:eastAsia="Calibri" w:hAnsiTheme="minorHAnsi" w:cstheme="minorHAnsi"/>
          <w:szCs w:val="22"/>
          <w:lang w:val="en-US"/>
        </w:rPr>
        <w:t xml:space="preserve"> et al., 2017</w:t>
      </w:r>
      <w:r w:rsidRPr="00533E82">
        <w:rPr>
          <w:rFonts w:asciiTheme="minorHAnsi" w:eastAsia="Calibri" w:hAnsiTheme="minorHAnsi" w:cstheme="minorHAnsi"/>
          <w:szCs w:val="22"/>
          <w:lang w:val="en-US"/>
        </w:rPr>
        <w:fldChar w:fldCharType="begin">
          <w:fldData xml:space="preserve">PFJlZm1hbj48Q2l0ZT48QXV0aG9yPkV2ZW5lcG9lbDwvQXV0aG9yPjxZZWFyPjIwMTc8L1llYXI+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</w:fldData>
        </w:fldChar>
      </w:r>
      <w:r w:rsidRPr="00533E82">
        <w:rPr>
          <w:rFonts w:asciiTheme="minorHAnsi" w:eastAsia="Calibri" w:hAnsiTheme="minorHAnsi" w:cstheme="minorHAnsi"/>
          <w:szCs w:val="22"/>
          <w:lang w:val="en-US"/>
        </w:rPr>
        <w:instrText xml:space="preserve"> ADDIN REFMGR.CITE </w:instrText>
      </w:r>
      <w:r w:rsidRPr="00533E82">
        <w:rPr>
          <w:rFonts w:asciiTheme="minorHAnsi" w:eastAsia="Calibri" w:hAnsiTheme="minorHAnsi" w:cstheme="minorHAnsi"/>
          <w:szCs w:val="22"/>
          <w:lang w:val="en-US"/>
        </w:rPr>
        <w:fldChar w:fldCharType="begin">
          <w:fldData xml:space="preserve">PFJlZm1hbj48Q2l0ZT48QXV0aG9yPkV2ZW5lcG9lbDwvQXV0aG9yPjxZZWFyPjIwMTc8L1llYXI+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</w:fldData>
        </w:fldChar>
      </w:r>
      <w:r w:rsidRPr="00533E82">
        <w:rPr>
          <w:rFonts w:asciiTheme="minorHAnsi" w:eastAsia="Calibri" w:hAnsiTheme="minorHAnsi" w:cstheme="minorHAnsi"/>
          <w:szCs w:val="22"/>
          <w:lang w:val="en-US"/>
        </w:rPr>
        <w:instrText xml:space="preserve"> ADDIN EN.CITE.DATA </w:instrText>
      </w:r>
      <w:r w:rsidRPr="00533E82">
        <w:rPr>
          <w:rFonts w:asciiTheme="minorHAnsi" w:eastAsia="Calibri" w:hAnsiTheme="minorHAnsi" w:cstheme="minorHAnsi"/>
          <w:szCs w:val="22"/>
          <w:lang w:val="en-US"/>
        </w:rPr>
      </w:r>
      <w:r w:rsidRPr="00533E82">
        <w:rPr>
          <w:rFonts w:asciiTheme="minorHAnsi" w:eastAsia="Calibri" w:hAnsiTheme="minorHAnsi" w:cstheme="minorHAnsi"/>
          <w:szCs w:val="22"/>
          <w:lang w:val="en-US"/>
        </w:rPr>
        <w:fldChar w:fldCharType="end"/>
      </w:r>
      <w:r w:rsidRPr="00533E82">
        <w:rPr>
          <w:rFonts w:asciiTheme="minorHAnsi" w:eastAsia="Calibri" w:hAnsiTheme="minorHAnsi" w:cstheme="minorHAnsi"/>
          <w:szCs w:val="22"/>
          <w:lang w:val="en-US"/>
        </w:rPr>
      </w:r>
      <w:r w:rsidRPr="00533E82">
        <w:rPr>
          <w:rFonts w:asciiTheme="minorHAnsi" w:eastAsia="Calibri" w:hAnsiTheme="minorHAnsi" w:cstheme="minorHAnsi"/>
          <w:szCs w:val="22"/>
          <w:lang w:val="en-US"/>
        </w:rPr>
        <w:fldChar w:fldCharType="separate"/>
      </w:r>
      <w:r w:rsidRPr="00533E82">
        <w:rPr>
          <w:rFonts w:asciiTheme="minorHAnsi" w:eastAsia="Calibri" w:hAnsiTheme="minorHAnsi" w:cstheme="minorHAnsi"/>
          <w:noProof/>
          <w:szCs w:val="22"/>
          <w:vertAlign w:val="superscript"/>
          <w:lang w:val="en-US"/>
        </w:rPr>
        <w:t>23</w:t>
      </w:r>
      <w:r w:rsidRPr="00533E82">
        <w:rPr>
          <w:rFonts w:asciiTheme="minorHAnsi" w:eastAsia="Calibri" w:hAnsiTheme="minorHAnsi" w:cstheme="minorHAnsi"/>
          <w:szCs w:val="22"/>
          <w:lang w:val="en-US"/>
        </w:rPr>
        <w:fldChar w:fldCharType="end"/>
      </w:r>
      <w:r w:rsidRPr="00533E82">
        <w:rPr>
          <w:rFonts w:asciiTheme="minorHAnsi" w:eastAsia="Calibri" w:hAnsiTheme="minorHAnsi" w:cstheme="minorHAnsi"/>
          <w:szCs w:val="22"/>
          <w:lang w:val="en-US"/>
        </w:rPr>
        <w:t xml:space="preserve"> in attachment)  </w:t>
      </w:r>
    </w:p>
    <w:p w14:paraId="04FBD722" w14:textId="77777777" w:rsidR="00533E82" w:rsidRPr="00533E82" w:rsidRDefault="00533E82" w:rsidP="00533E82">
      <w:pPr>
        <w:spacing w:line="240" w:lineRule="auto"/>
        <w:ind w:left="708"/>
        <w:rPr>
          <w:rFonts w:asciiTheme="minorHAnsi" w:eastAsia="Calibri" w:hAnsiTheme="minorHAnsi" w:cstheme="minorHAnsi"/>
          <w:i/>
          <w:szCs w:val="22"/>
          <w:lang w:val="en-US"/>
        </w:rPr>
      </w:pPr>
    </w:p>
    <w:p w14:paraId="4C78ED0C" w14:textId="5B056C81" w:rsidR="00533E82" w:rsidRDefault="00533E82" w:rsidP="00533E82">
      <w:pPr>
        <w:spacing w:line="240" w:lineRule="auto"/>
        <w:ind w:left="708"/>
        <w:rPr>
          <w:rFonts w:asciiTheme="minorHAnsi" w:eastAsia="Calibri" w:hAnsiTheme="minorHAnsi" w:cstheme="minorHAnsi"/>
          <w:i/>
          <w:szCs w:val="22"/>
          <w:lang w:val="en-US"/>
        </w:rPr>
      </w:pPr>
      <w:r w:rsidRPr="00533E82">
        <w:rPr>
          <w:rFonts w:asciiTheme="minorHAnsi" w:eastAsia="Calibri" w:hAnsiTheme="minorHAnsi" w:cstheme="minorHAnsi"/>
          <w:i/>
          <w:szCs w:val="22"/>
          <w:lang w:val="en-US"/>
        </w:rPr>
        <w:t>Sample preparation (fixing, cutting, staining):</w:t>
      </w:r>
    </w:p>
    <w:p w14:paraId="7A206FDE" w14:textId="77777777" w:rsidR="00533E82" w:rsidRPr="00533E82" w:rsidRDefault="00533E82" w:rsidP="00533E82">
      <w:pPr>
        <w:spacing w:line="240" w:lineRule="auto"/>
        <w:ind w:left="708"/>
        <w:rPr>
          <w:rFonts w:asciiTheme="minorHAnsi" w:eastAsia="Calibri" w:hAnsiTheme="minorHAnsi" w:cstheme="minorHAnsi"/>
          <w:i/>
          <w:szCs w:val="22"/>
          <w:lang w:val="en-US"/>
        </w:rPr>
      </w:pPr>
    </w:p>
    <w:p w14:paraId="562AB9F4" w14:textId="77777777" w:rsidR="00533E82" w:rsidRPr="00533E82" w:rsidRDefault="00533E82" w:rsidP="00533E82">
      <w:pPr>
        <w:spacing w:line="240" w:lineRule="auto"/>
        <w:ind w:left="708"/>
        <w:rPr>
          <w:rFonts w:asciiTheme="minorHAnsi" w:eastAsia="Calibri" w:hAnsiTheme="minorHAnsi" w:cstheme="minorHAnsi"/>
          <w:szCs w:val="22"/>
          <w:lang w:val="en-US"/>
        </w:rPr>
      </w:pPr>
      <w:r w:rsidRPr="00533E82">
        <w:rPr>
          <w:rFonts w:asciiTheme="minorHAnsi" w:eastAsia="Calibri" w:hAnsiTheme="minorHAnsi" w:cstheme="minorHAnsi"/>
          <w:szCs w:val="22"/>
          <w:lang w:val="en-US"/>
        </w:rPr>
        <w:t>Reagents and Material:</w:t>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t xml:space="preserve">  </w:t>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t xml:space="preserve">  30€/sample</w:t>
      </w:r>
    </w:p>
    <w:p w14:paraId="402CA241" w14:textId="77777777" w:rsidR="00533E82" w:rsidRPr="00533E82" w:rsidRDefault="00533E82" w:rsidP="00533E82">
      <w:pPr>
        <w:spacing w:line="240" w:lineRule="auto"/>
        <w:ind w:left="708"/>
        <w:rPr>
          <w:rFonts w:asciiTheme="minorHAnsi" w:eastAsia="Calibri" w:hAnsiTheme="minorHAnsi" w:cstheme="minorHAnsi"/>
          <w:szCs w:val="22"/>
          <w:lang w:val="en-US"/>
        </w:rPr>
      </w:pPr>
      <w:r w:rsidRPr="00533E82">
        <w:rPr>
          <w:rFonts w:asciiTheme="minorHAnsi" w:eastAsia="Calibri" w:hAnsiTheme="minorHAnsi" w:cstheme="minorHAnsi"/>
          <w:szCs w:val="22"/>
          <w:lang w:val="en-US"/>
        </w:rPr>
        <w:t xml:space="preserve">Equipment (acquisition/maintenance): </w:t>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t xml:space="preserve">  </w:t>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t xml:space="preserve">  25€/sample</w:t>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r>
    </w:p>
    <w:p w14:paraId="0B595E93" w14:textId="77777777" w:rsidR="00533E82" w:rsidRPr="00533E82" w:rsidRDefault="00533E82" w:rsidP="00533E82">
      <w:pPr>
        <w:spacing w:line="240" w:lineRule="auto"/>
        <w:ind w:left="708"/>
        <w:rPr>
          <w:rFonts w:asciiTheme="minorHAnsi" w:eastAsia="Calibri" w:hAnsiTheme="minorHAnsi" w:cstheme="minorHAnsi"/>
          <w:szCs w:val="22"/>
          <w:lang w:val="en-US"/>
        </w:rPr>
      </w:pPr>
      <w:r w:rsidRPr="00533E82">
        <w:rPr>
          <w:rFonts w:asciiTheme="minorHAnsi" w:eastAsia="Calibri" w:hAnsiTheme="minorHAnsi" w:cstheme="minorHAnsi"/>
          <w:szCs w:val="22"/>
          <w:lang w:val="en-US"/>
        </w:rPr>
        <w:t xml:space="preserve">Lab technician: 6 </w:t>
      </w:r>
      <w:proofErr w:type="spellStart"/>
      <w:r w:rsidRPr="00533E82">
        <w:rPr>
          <w:rFonts w:asciiTheme="minorHAnsi" w:eastAsia="Calibri" w:hAnsiTheme="minorHAnsi" w:cstheme="minorHAnsi"/>
          <w:szCs w:val="22"/>
          <w:lang w:val="en-US"/>
        </w:rPr>
        <w:t>hrs</w:t>
      </w:r>
      <w:proofErr w:type="spellEnd"/>
      <w:r w:rsidRPr="00533E82">
        <w:rPr>
          <w:rFonts w:asciiTheme="minorHAnsi" w:eastAsia="Calibri" w:hAnsiTheme="minorHAnsi" w:cstheme="minorHAnsi"/>
          <w:szCs w:val="22"/>
          <w:lang w:val="en-US"/>
        </w:rPr>
        <w:tab/>
        <w:t xml:space="preserve"> </w:t>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t>(40€/</w:t>
      </w:r>
      <w:proofErr w:type="spellStart"/>
      <w:r w:rsidRPr="00533E82">
        <w:rPr>
          <w:rFonts w:asciiTheme="minorHAnsi" w:eastAsia="Calibri" w:hAnsiTheme="minorHAnsi" w:cstheme="minorHAnsi"/>
          <w:szCs w:val="22"/>
          <w:lang w:val="en-US"/>
        </w:rPr>
        <w:t>hr</w:t>
      </w:r>
      <w:proofErr w:type="spellEnd"/>
      <w:r w:rsidRPr="00533E82">
        <w:rPr>
          <w:rFonts w:asciiTheme="minorHAnsi" w:eastAsia="Calibri" w:hAnsiTheme="minorHAnsi" w:cstheme="minorHAnsi"/>
          <w:szCs w:val="22"/>
          <w:lang w:val="en-US"/>
        </w:rPr>
        <w:t>)</w:t>
      </w:r>
      <w:r w:rsidRPr="00533E82">
        <w:rPr>
          <w:rFonts w:asciiTheme="minorHAnsi" w:eastAsia="Calibri" w:hAnsiTheme="minorHAnsi" w:cstheme="minorHAnsi"/>
          <w:szCs w:val="22"/>
          <w:lang w:val="en-US"/>
        </w:rPr>
        <w:tab/>
        <w:t>240€/sample</w:t>
      </w:r>
    </w:p>
    <w:p w14:paraId="7E8DE166" w14:textId="77777777" w:rsidR="00533E82" w:rsidRPr="00533E82" w:rsidRDefault="00533E82" w:rsidP="00533E82">
      <w:pPr>
        <w:spacing w:line="240" w:lineRule="auto"/>
        <w:ind w:left="708"/>
        <w:rPr>
          <w:rFonts w:asciiTheme="minorHAnsi" w:eastAsia="Calibri" w:hAnsiTheme="minorHAnsi" w:cstheme="minorHAnsi"/>
          <w:i/>
          <w:szCs w:val="22"/>
          <w:lang w:val="en-US"/>
        </w:rPr>
      </w:pPr>
      <w:r w:rsidRPr="00533E82">
        <w:rPr>
          <w:rFonts w:asciiTheme="minorHAnsi" w:eastAsia="Calibri" w:hAnsiTheme="minorHAnsi" w:cstheme="minorHAnsi"/>
          <w:i/>
          <w:szCs w:val="22"/>
          <w:lang w:val="en-US"/>
        </w:rPr>
        <w:t>Microscopy (Light  + Fluorescence microscopy)</w:t>
      </w:r>
    </w:p>
    <w:p w14:paraId="240D0882" w14:textId="77777777" w:rsidR="00533E82" w:rsidRPr="00533E82" w:rsidRDefault="00533E82" w:rsidP="00533E82">
      <w:pPr>
        <w:spacing w:line="240" w:lineRule="auto"/>
        <w:ind w:left="708"/>
        <w:rPr>
          <w:rFonts w:asciiTheme="minorHAnsi" w:eastAsia="Calibri" w:hAnsiTheme="minorHAnsi" w:cstheme="minorHAnsi"/>
          <w:szCs w:val="22"/>
          <w:lang w:val="en-US"/>
        </w:rPr>
      </w:pPr>
      <w:r w:rsidRPr="00533E82">
        <w:rPr>
          <w:rFonts w:asciiTheme="minorHAnsi" w:eastAsia="Calibri" w:hAnsiTheme="minorHAnsi" w:cstheme="minorHAnsi"/>
          <w:szCs w:val="22"/>
          <w:lang w:val="en-US"/>
        </w:rPr>
        <w:t>Equipment (microscope + hardware/software imaging techniques)</w:t>
      </w:r>
      <w:r w:rsidRPr="00533E82">
        <w:rPr>
          <w:rFonts w:asciiTheme="minorHAnsi" w:eastAsia="Calibri" w:hAnsiTheme="minorHAnsi" w:cstheme="minorHAnsi"/>
          <w:szCs w:val="22"/>
          <w:lang w:val="en-US"/>
        </w:rPr>
        <w:tab/>
        <w:t xml:space="preserve">  50€/sample</w:t>
      </w:r>
    </w:p>
    <w:p w14:paraId="230C1FD8" w14:textId="77777777" w:rsidR="00533E82" w:rsidRPr="00533E82" w:rsidRDefault="00533E82" w:rsidP="00533E82">
      <w:pPr>
        <w:spacing w:line="240" w:lineRule="auto"/>
        <w:ind w:left="708"/>
        <w:rPr>
          <w:rFonts w:asciiTheme="minorHAnsi" w:eastAsia="Calibri" w:hAnsiTheme="minorHAnsi" w:cstheme="minorHAnsi"/>
          <w:szCs w:val="22"/>
          <w:lang w:val="en-US"/>
        </w:rPr>
      </w:pPr>
      <w:r w:rsidRPr="00533E82">
        <w:rPr>
          <w:rFonts w:asciiTheme="minorHAnsi" w:eastAsia="Calibri" w:hAnsiTheme="minorHAnsi" w:cstheme="minorHAnsi"/>
          <w:szCs w:val="22"/>
          <w:lang w:val="en-US"/>
        </w:rPr>
        <w:t>Master Sc (analysis</w:t>
      </w:r>
      <w:r w:rsidRPr="00533E82">
        <w:rPr>
          <w:rFonts w:asciiTheme="minorHAnsi" w:eastAsia="Calibri" w:hAnsiTheme="minorHAnsi" w:cstheme="minorHAnsi"/>
          <w:szCs w:val="22"/>
          <w:vertAlign w:val="superscript"/>
          <w:lang w:val="en-US"/>
        </w:rPr>
        <w:t>1</w:t>
      </w:r>
      <w:r w:rsidRPr="00533E82">
        <w:rPr>
          <w:rFonts w:asciiTheme="minorHAnsi" w:eastAsia="Calibri" w:hAnsiTheme="minorHAnsi" w:cstheme="minorHAnsi"/>
          <w:szCs w:val="22"/>
          <w:lang w:val="en-US"/>
        </w:rPr>
        <w:t>-interpretation-reporting</w:t>
      </w:r>
      <w:r w:rsidRPr="00533E82">
        <w:rPr>
          <w:rFonts w:asciiTheme="minorHAnsi" w:eastAsia="Calibri" w:hAnsiTheme="minorHAnsi" w:cstheme="minorHAnsi"/>
          <w:szCs w:val="22"/>
          <w:vertAlign w:val="superscript"/>
          <w:lang w:val="en-US"/>
        </w:rPr>
        <w:t>2</w:t>
      </w:r>
      <w:r w:rsidRPr="00533E82">
        <w:rPr>
          <w:rFonts w:asciiTheme="minorHAnsi" w:eastAsia="Calibri" w:hAnsiTheme="minorHAnsi" w:cstheme="minorHAnsi"/>
          <w:szCs w:val="22"/>
          <w:lang w:val="en-US"/>
        </w:rPr>
        <w:t xml:space="preserve">: 4 </w:t>
      </w:r>
      <w:proofErr w:type="spellStart"/>
      <w:r w:rsidRPr="00533E82">
        <w:rPr>
          <w:rFonts w:asciiTheme="minorHAnsi" w:eastAsia="Calibri" w:hAnsiTheme="minorHAnsi" w:cstheme="minorHAnsi"/>
          <w:szCs w:val="22"/>
          <w:lang w:val="en-US"/>
        </w:rPr>
        <w:t>hrs</w:t>
      </w:r>
      <w:proofErr w:type="spellEnd"/>
      <w:r w:rsidRPr="00533E82">
        <w:rPr>
          <w:rFonts w:asciiTheme="minorHAnsi" w:eastAsia="Calibri" w:hAnsiTheme="minorHAnsi" w:cstheme="minorHAnsi"/>
          <w:szCs w:val="22"/>
          <w:lang w:val="en-US"/>
        </w:rPr>
        <w:t xml:space="preserve">   </w:t>
      </w:r>
      <w:r w:rsidRPr="00533E82">
        <w:rPr>
          <w:rFonts w:asciiTheme="minorHAnsi" w:eastAsia="Calibri" w:hAnsiTheme="minorHAnsi" w:cstheme="minorHAnsi"/>
          <w:szCs w:val="22"/>
          <w:lang w:val="en-US"/>
        </w:rPr>
        <w:tab/>
        <w:t xml:space="preserve"> (55€/</w:t>
      </w:r>
      <w:proofErr w:type="spellStart"/>
      <w:r w:rsidRPr="00533E82">
        <w:rPr>
          <w:rFonts w:asciiTheme="minorHAnsi" w:eastAsia="Calibri" w:hAnsiTheme="minorHAnsi" w:cstheme="minorHAnsi"/>
          <w:szCs w:val="22"/>
          <w:lang w:val="en-US"/>
        </w:rPr>
        <w:t>hr</w:t>
      </w:r>
      <w:proofErr w:type="spellEnd"/>
      <w:r w:rsidRPr="00533E82">
        <w:rPr>
          <w:rFonts w:asciiTheme="minorHAnsi" w:eastAsia="Calibri" w:hAnsiTheme="minorHAnsi" w:cstheme="minorHAnsi"/>
          <w:szCs w:val="22"/>
          <w:lang w:val="en-US"/>
        </w:rPr>
        <w:t>)</w:t>
      </w:r>
      <w:r w:rsidRPr="00533E82">
        <w:rPr>
          <w:rFonts w:asciiTheme="minorHAnsi" w:eastAsia="Calibri" w:hAnsiTheme="minorHAnsi" w:cstheme="minorHAnsi"/>
          <w:szCs w:val="22"/>
          <w:lang w:val="en-US"/>
        </w:rPr>
        <w:tab/>
        <w:t>220€/sample</w:t>
      </w:r>
      <w:r w:rsidRPr="00533E82">
        <w:rPr>
          <w:rFonts w:asciiTheme="minorHAnsi" w:eastAsia="Calibri" w:hAnsiTheme="minorHAnsi" w:cstheme="minorHAnsi"/>
          <w:szCs w:val="22"/>
          <w:lang w:val="en-US"/>
        </w:rPr>
        <w:tab/>
      </w:r>
      <w:r w:rsidRPr="00533E82">
        <w:rPr>
          <w:rFonts w:asciiTheme="minorHAnsi" w:eastAsia="Calibri" w:hAnsiTheme="minorHAnsi" w:cstheme="minorHAnsi"/>
          <w:szCs w:val="22"/>
          <w:lang w:val="en-US"/>
        </w:rPr>
        <w:tab/>
      </w:r>
    </w:p>
    <w:p w14:paraId="232E7949" w14:textId="4970A424" w:rsidR="00533E82" w:rsidRDefault="00533E82" w:rsidP="00533E82">
      <w:pPr>
        <w:spacing w:line="240" w:lineRule="auto"/>
        <w:ind w:left="708"/>
        <w:rPr>
          <w:rFonts w:asciiTheme="minorHAnsi" w:eastAsia="Calibri" w:hAnsiTheme="minorHAnsi" w:cstheme="minorHAnsi"/>
          <w:b/>
          <w:szCs w:val="22"/>
          <w:lang w:val="en-US"/>
        </w:rPr>
      </w:pPr>
      <w:r w:rsidRPr="00533E82">
        <w:rPr>
          <w:rFonts w:asciiTheme="minorHAnsi" w:eastAsia="Calibri" w:hAnsiTheme="minorHAnsi" w:cstheme="minorHAnsi"/>
          <w:b/>
          <w:szCs w:val="22"/>
          <w:lang w:val="en-US"/>
        </w:rPr>
        <w:t>Total:</w:t>
      </w:r>
      <w:r w:rsidRPr="00533E82">
        <w:rPr>
          <w:rFonts w:asciiTheme="minorHAnsi" w:eastAsia="Calibri" w:hAnsiTheme="minorHAnsi" w:cstheme="minorHAnsi"/>
          <w:b/>
          <w:szCs w:val="22"/>
          <w:lang w:val="en-US"/>
        </w:rPr>
        <w:tab/>
      </w:r>
      <w:r w:rsidRPr="00533E82">
        <w:rPr>
          <w:rFonts w:asciiTheme="minorHAnsi" w:eastAsia="Calibri" w:hAnsiTheme="minorHAnsi" w:cstheme="minorHAnsi"/>
          <w:b/>
          <w:szCs w:val="22"/>
          <w:lang w:val="en-US"/>
        </w:rPr>
        <w:tab/>
        <w:t xml:space="preserve">565€/sample </w:t>
      </w:r>
    </w:p>
    <w:p w14:paraId="0155C2BD" w14:textId="77777777" w:rsidR="00533E82" w:rsidRPr="00533E82" w:rsidRDefault="00533E82" w:rsidP="00533E82">
      <w:pPr>
        <w:spacing w:line="240" w:lineRule="auto"/>
        <w:ind w:left="708"/>
        <w:rPr>
          <w:rFonts w:asciiTheme="minorHAnsi" w:eastAsia="Calibri" w:hAnsiTheme="minorHAnsi" w:cstheme="minorHAnsi"/>
          <w:b/>
          <w:szCs w:val="22"/>
          <w:lang w:val="en-US"/>
        </w:rPr>
      </w:pPr>
    </w:p>
    <w:p w14:paraId="48EFBADD" w14:textId="77777777" w:rsidR="00533E82" w:rsidRPr="00533E82" w:rsidRDefault="00533E82" w:rsidP="00533E82">
      <w:pPr>
        <w:spacing w:line="240" w:lineRule="auto"/>
        <w:ind w:left="708"/>
        <w:rPr>
          <w:rFonts w:asciiTheme="minorHAnsi" w:eastAsia="Calibri" w:hAnsiTheme="minorHAnsi" w:cstheme="minorHAnsi"/>
          <w:szCs w:val="22"/>
          <w:lang w:val="en-US"/>
        </w:rPr>
      </w:pPr>
      <w:r w:rsidRPr="00533E82">
        <w:rPr>
          <w:rFonts w:asciiTheme="minorHAnsi" w:eastAsia="Calibri" w:hAnsiTheme="minorHAnsi" w:cstheme="minorHAnsi"/>
          <w:szCs w:val="22"/>
          <w:vertAlign w:val="superscript"/>
          <w:lang w:val="en-US"/>
        </w:rPr>
        <w:t>1</w:t>
      </w:r>
      <w:r w:rsidRPr="00533E82">
        <w:rPr>
          <w:rFonts w:asciiTheme="minorHAnsi" w:eastAsia="Calibri" w:hAnsiTheme="minorHAnsi" w:cstheme="minorHAnsi"/>
          <w:szCs w:val="22"/>
          <w:lang w:val="en-US"/>
        </w:rPr>
        <w:t xml:space="preserve"> assessment of static and dynamic bone parameters according to recommendations by the American Society of Bone and Mineral Research </w:t>
      </w:r>
      <w:r w:rsidRPr="00533E82">
        <w:rPr>
          <w:rFonts w:asciiTheme="minorHAnsi" w:eastAsia="Calibri" w:hAnsiTheme="minorHAnsi" w:cstheme="minorHAnsi"/>
          <w:szCs w:val="22"/>
          <w:lang w:val="en-US"/>
        </w:rPr>
        <w:fldChar w:fldCharType="begin"/>
      </w:r>
      <w:r w:rsidRPr="00533E82">
        <w:rPr>
          <w:rFonts w:asciiTheme="minorHAnsi" w:eastAsia="Calibri" w:hAnsiTheme="minorHAnsi" w:cstheme="minorHAnsi"/>
          <w:szCs w:val="22"/>
          <w:lang w:val="en-US"/>
        </w:rPr>
        <w:instrText xml:space="preserve"> ADDIN REFMGR.CITE &lt;Refman&gt;&lt;Cite&gt;&lt;Author&gt;Dempster&lt;/Author&gt;&lt;Year&gt;2013&lt;/Year&gt;&lt;RecNum&gt;3656&lt;/RecNum&gt;&lt;IDText&gt;Standardized nomenclature, symbols, and units for bone histomorphometry: a 2012 update of the report of the ASBMR Histomorphometry Nomenclature Committee&lt;/IDText&gt;&lt;MDL Ref_Type="Journal"&gt;&lt;Ref_Type&gt;Journal&lt;/Ref_Type&gt;&lt;Ref_ID&gt;3656&lt;/Ref_ID&gt;&lt;Title_Primary&gt;Standardized nomenclature, symbols, and units for bone histomorphometry: a 2012 update of the report of the ASBMR Histomorphometry Nomenclature Committee&lt;/Title_Primary&gt;&lt;Authors_Primary&gt;Dempster,D.W.&lt;/Authors_Primary&gt;&lt;Authors_Primary&gt;Compston,J.E.&lt;/Authors_Primary&gt;&lt;Authors_Primary&gt;Drezner,M.K.&lt;/Authors_Primary&gt;&lt;Authors_Primary&gt;Glorieux,F.H.&lt;/Authors_Primary&gt;&lt;Authors_Primary&gt;KANIS,J.A.&lt;/Authors_Primary&gt;&lt;Authors_Primary&gt;Malluche,H.&lt;/Authors_Primary&gt;&lt;Authors_Primary&gt;Meunier,P.J.&lt;/Authors_Primary&gt;&lt;Authors_Primary&gt;Ott,S.M.&lt;/Authors_Primary&gt;&lt;Authors_Primary&gt;Recker,R.R.&lt;/Authors_Primary&gt;&lt;Authors_Primary&gt;Parfitt,A.M.&lt;/Authors_Primary&gt;&lt;Date_Primary&gt;2013/1&lt;/Date_Primary&gt;&lt;Keywords&gt;anatomy &amp;amp; histology&lt;/Keywords&gt;&lt;Keywords&gt;Animals&lt;/Keywords&gt;&lt;Keywords&gt;Bone&lt;/Keywords&gt;&lt;Keywords&gt;Bone and Bones&lt;/Keywords&gt;&lt;Keywords&gt;Guidelines as Topic&lt;/Keywords&gt;&lt;Keywords&gt;Histomorphometry&lt;/Keywords&gt;&lt;Keywords&gt;Humans&lt;/Keywords&gt;&lt;Keywords&gt;pathology&lt;/Keywords&gt;&lt;Keywords&gt;Reference Standards&lt;/Keywords&gt;&lt;Keywords&gt;Research Report&lt;/Keywords&gt;&lt;Keywords&gt;review&lt;/Keywords&gt;&lt;Keywords&gt;Terminology as Topic&lt;/Keywords&gt;&lt;Reprint&gt;Not in File&lt;/Reprint&gt;&lt;Start_Page&gt;2&lt;/Start_Page&gt;&lt;End_Page&gt;17&lt;/End_Page&gt;&lt;Periodical&gt;J.Bone Miner.Res.&lt;/Periodical&gt;&lt;Volume&gt;28&lt;/Volume&gt;&lt;Issue&gt;1&lt;/Issue&gt;&lt;User_Def_5&gt;PMC3672237&lt;/User_Def_5&gt;&lt;Misc_3&gt;10.1002/jbmr.1805 [doi]&lt;/Misc_3&gt;&lt;Address&gt;Department of Pathology, College of Physicians and Surgeons of Columbia University, New York, NY, USA. ddempster9@aol.com&lt;/Address&gt;&lt;Web_URL&gt;PM:23197339&lt;/Web_URL&gt;&lt;ZZ_JournalStdAbbrev&gt;&lt;f name="System"&gt;J.Bone Miner.Res.&lt;/f&gt;&lt;/ZZ_JournalStdAbbrev&gt;&lt;ZZ_WorkformID&gt;1&lt;/ZZ_WorkformID&gt;&lt;/MDL&gt;&lt;/Cite&gt;&lt;/Refman&gt;</w:instrText>
      </w:r>
      <w:r w:rsidRPr="00533E82">
        <w:rPr>
          <w:rFonts w:asciiTheme="minorHAnsi" w:eastAsia="Calibri" w:hAnsiTheme="minorHAnsi" w:cstheme="minorHAnsi"/>
          <w:szCs w:val="22"/>
          <w:lang w:val="en-US"/>
        </w:rPr>
        <w:fldChar w:fldCharType="separate"/>
      </w:r>
      <w:r w:rsidRPr="00533E82">
        <w:rPr>
          <w:rFonts w:asciiTheme="minorHAnsi" w:eastAsia="Calibri" w:hAnsiTheme="minorHAnsi" w:cstheme="minorHAnsi"/>
          <w:noProof/>
          <w:szCs w:val="22"/>
          <w:vertAlign w:val="superscript"/>
          <w:lang w:val="en-US"/>
        </w:rPr>
        <w:t>4</w:t>
      </w:r>
      <w:r w:rsidRPr="00533E82">
        <w:rPr>
          <w:rFonts w:asciiTheme="minorHAnsi" w:eastAsia="Calibri" w:hAnsiTheme="minorHAnsi" w:cstheme="minorHAnsi"/>
          <w:szCs w:val="22"/>
          <w:lang w:val="en-US"/>
        </w:rPr>
        <w:fldChar w:fldCharType="end"/>
      </w:r>
    </w:p>
    <w:p w14:paraId="2FE085DB" w14:textId="67573E8A" w:rsidR="00533E82" w:rsidRDefault="00533E82" w:rsidP="00533E82">
      <w:pPr>
        <w:spacing w:line="240" w:lineRule="auto"/>
        <w:ind w:left="708"/>
        <w:rPr>
          <w:rFonts w:asciiTheme="minorHAnsi" w:eastAsia="Calibri" w:hAnsiTheme="minorHAnsi" w:cstheme="minorHAnsi"/>
          <w:szCs w:val="22"/>
          <w:lang w:val="en-US"/>
        </w:rPr>
      </w:pPr>
      <w:r w:rsidRPr="00533E82">
        <w:rPr>
          <w:rFonts w:asciiTheme="minorHAnsi" w:eastAsia="Calibri" w:hAnsiTheme="minorHAnsi" w:cstheme="minorHAnsi"/>
          <w:szCs w:val="22"/>
          <w:vertAlign w:val="superscript"/>
          <w:lang w:val="en-US"/>
        </w:rPr>
        <w:t>2</w:t>
      </w:r>
      <w:r w:rsidRPr="00533E82">
        <w:rPr>
          <w:rFonts w:asciiTheme="minorHAnsi" w:eastAsia="Calibri" w:hAnsiTheme="minorHAnsi" w:cstheme="minorHAnsi"/>
          <w:szCs w:val="22"/>
          <w:lang w:val="en-US"/>
        </w:rPr>
        <w:t xml:space="preserve"> Turnover-Mineralization-Volume classification </w:t>
      </w:r>
      <w:r w:rsidRPr="00533E82">
        <w:rPr>
          <w:rFonts w:asciiTheme="minorHAnsi" w:eastAsia="Calibri" w:hAnsiTheme="minorHAnsi" w:cstheme="minorHAnsi"/>
          <w:szCs w:val="22"/>
          <w:lang w:val="en-US"/>
        </w:rPr>
        <w:fldChar w:fldCharType="begin"/>
      </w:r>
      <w:r w:rsidRPr="00533E82">
        <w:rPr>
          <w:rFonts w:asciiTheme="minorHAnsi" w:eastAsia="Calibri" w:hAnsiTheme="minorHAnsi" w:cstheme="minorHAnsi"/>
          <w:szCs w:val="22"/>
          <w:lang w:val="en-US"/>
        </w:rPr>
        <w:instrText xml:space="preserve"> ADDIN REFMGR.CITE &lt;Refman&gt;&lt;Cite&gt;&lt;Author&gt;Moe&lt;/Author&gt;&lt;Year&gt;2006&lt;/Year&gt;&lt;RecNum&gt;307&lt;/RecNum&gt;&lt;IDText&gt;Definition, evaluation, and classification of renal osteodystrophy: A position statement from Kidney Disease: Improving Global Outcomes (KDIGO)&lt;/IDText&gt;&lt;MDL Ref_Type="Journal"&gt;&lt;Ref_Type&gt;Journal&lt;/Ref_Type&gt;&lt;Ref_ID&gt;307&lt;/Ref_ID&gt;&lt;Title_Primary&gt;Definition, evaluation, and classification of renal osteodystrophy: A position statement from Kidney Disease: Improving Global Outcomes (KDIGO)&lt;/Title_Primary&gt;&lt;Authors_Primary&gt;Moe,S.&lt;/Authors_Primary&gt;&lt;Authors_Primary&gt;Drueke,T.&lt;/Authors_Primary&gt;&lt;Authors_Primary&gt;Cunningham,J.&lt;/Authors_Primary&gt;&lt;Authors_Primary&gt;Goodman,W.&lt;/Authors_Primary&gt;&lt;Authors_Primary&gt;Martin,K.&lt;/Authors_Primary&gt;&lt;Authors_Primary&gt;Olgaard,K.&lt;/Authors_Primary&gt;&lt;Authors_Primary&gt;Ott,S.&lt;/Authors_Primary&gt;&lt;Authors_Primary&gt;Sprague,S.&lt;/Authors_Primary&gt;&lt;Authors_Primary&gt;Lameire,N.&lt;/Authors_Primary&gt;&lt;Authors_Primary&gt;Eknoyan,G.&lt;/Authors_Primary&gt;&lt;Date_Primary&gt;2006/4/26=online&lt;/Date_Primary&gt;&lt;Keywords&gt;cardiovascular&lt;/Keywords&gt;&lt;Keywords&gt;mortality&lt;/Keywords&gt;&lt;Keywords&gt;assessment&lt;/Keywords&gt;&lt;Keywords&gt;guidelines&lt;/Keywords&gt;&lt;Reprint&gt;Not in File&lt;/Reprint&gt;&lt;Start_Page&gt;1945&lt;/Start_Page&gt;&lt;End_Page&gt;1953&lt;/End_Page&gt;&lt;Periodical&gt;kidney int&lt;/Periodical&gt;&lt;Volume&gt;69&lt;/Volume&gt;&lt;Issue&gt;11&lt;/Issue&gt;&lt;ISSN_ISBN&gt;0085-2538&lt;/ISSN_ISBN&gt;&lt;Web_URL&gt;http://dx.doi.org/10.1038/sj.ki.5000414&lt;/Web_URL&gt;&lt;Web_URL_Link1&gt;&lt;u&gt;http://www.nature.com/ki/journal/v69/n11/pdf/5000414a.pdf&lt;/u&gt;&lt;/Web_URL_Link1&gt;&lt;ZZ_JournalFull&gt;&lt;f name="System"&gt;kidney int&lt;/f&gt;&lt;/ZZ_JournalFull&gt;&lt;ZZ_WorkformID&gt;1&lt;/ZZ_WorkformID&gt;&lt;/MDL&gt;&lt;/Cite&gt;&lt;/Refman&gt;</w:instrText>
      </w:r>
      <w:r w:rsidRPr="00533E82">
        <w:rPr>
          <w:rFonts w:asciiTheme="minorHAnsi" w:eastAsia="Calibri" w:hAnsiTheme="minorHAnsi" w:cstheme="minorHAnsi"/>
          <w:szCs w:val="22"/>
          <w:lang w:val="en-US"/>
        </w:rPr>
        <w:fldChar w:fldCharType="separate"/>
      </w:r>
      <w:r w:rsidRPr="00533E82">
        <w:rPr>
          <w:rFonts w:asciiTheme="minorHAnsi" w:eastAsia="Calibri" w:hAnsiTheme="minorHAnsi" w:cstheme="minorHAnsi"/>
          <w:noProof/>
          <w:szCs w:val="22"/>
          <w:vertAlign w:val="superscript"/>
          <w:lang w:val="en-US"/>
        </w:rPr>
        <w:t>24</w:t>
      </w:r>
      <w:r w:rsidRPr="00533E82">
        <w:rPr>
          <w:rFonts w:asciiTheme="minorHAnsi" w:eastAsia="Calibri" w:hAnsiTheme="minorHAnsi" w:cstheme="minorHAnsi"/>
          <w:szCs w:val="22"/>
          <w:lang w:val="en-US"/>
        </w:rPr>
        <w:fldChar w:fldCharType="end"/>
      </w:r>
    </w:p>
    <w:p w14:paraId="19071B46" w14:textId="77777777" w:rsidR="00533E82" w:rsidRPr="00533E82" w:rsidRDefault="00533E82" w:rsidP="00533E82">
      <w:pPr>
        <w:spacing w:line="240" w:lineRule="auto"/>
        <w:ind w:left="708"/>
        <w:rPr>
          <w:rFonts w:asciiTheme="minorHAnsi" w:eastAsia="Calibri" w:hAnsiTheme="minorHAnsi" w:cstheme="minorHAnsi"/>
          <w:szCs w:val="22"/>
          <w:lang w:val="en-US"/>
        </w:rPr>
      </w:pPr>
    </w:p>
    <w:p w14:paraId="537BE6AB" w14:textId="4702DA66" w:rsidR="00533E82" w:rsidRPr="00533E82" w:rsidRDefault="00533E82" w:rsidP="00533E82">
      <w:pPr>
        <w:pStyle w:val="Lijstalinea"/>
        <w:numPr>
          <w:ilvl w:val="0"/>
          <w:numId w:val="15"/>
        </w:numPr>
        <w:spacing w:line="240" w:lineRule="auto"/>
        <w:rPr>
          <w:rFonts w:asciiTheme="minorHAnsi" w:hAnsiTheme="minorHAnsi" w:cstheme="minorHAnsi"/>
          <w:b/>
          <w:szCs w:val="22"/>
          <w:lang w:val="en-US"/>
        </w:rPr>
      </w:pPr>
      <w:r w:rsidRPr="00533E82">
        <w:rPr>
          <w:rFonts w:asciiTheme="minorHAnsi" w:hAnsiTheme="minorHAnsi" w:cstheme="minorHAnsi"/>
          <w:b/>
          <w:szCs w:val="22"/>
          <w:lang w:val="en-US"/>
        </w:rPr>
        <w:t>Restrictions and budgetary implications</w:t>
      </w:r>
    </w:p>
    <w:p w14:paraId="714A35E7" w14:textId="77777777" w:rsidR="00533E82" w:rsidRPr="00533E82" w:rsidRDefault="00533E82" w:rsidP="00533E82">
      <w:pPr>
        <w:pStyle w:val="Lijstalinea"/>
        <w:spacing w:line="240" w:lineRule="auto"/>
        <w:ind w:left="1068"/>
        <w:rPr>
          <w:rFonts w:asciiTheme="minorHAnsi" w:hAnsiTheme="minorHAnsi" w:cstheme="minorHAnsi"/>
          <w:b/>
          <w:szCs w:val="22"/>
          <w:lang w:val="en-US"/>
        </w:rPr>
      </w:pPr>
    </w:p>
    <w:p w14:paraId="534D0C3B" w14:textId="77777777" w:rsidR="00533E82" w:rsidRP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Quantitative bone histomorphometry may be indicated in following conditions:</w:t>
      </w:r>
    </w:p>
    <w:p w14:paraId="1507215B" w14:textId="77777777" w:rsidR="00533E82" w:rsidRDefault="00533E82" w:rsidP="00533E82">
      <w:pPr>
        <w:spacing w:line="240" w:lineRule="auto"/>
        <w:ind w:left="1428"/>
        <w:rPr>
          <w:rFonts w:asciiTheme="minorHAnsi" w:hAnsiTheme="minorHAnsi" w:cstheme="minorHAnsi"/>
          <w:szCs w:val="22"/>
          <w:lang w:val="en-US"/>
        </w:rPr>
      </w:pPr>
    </w:p>
    <w:p w14:paraId="4DDB12AB" w14:textId="47CCC0A4" w:rsidR="00533E82" w:rsidRPr="00533E82" w:rsidRDefault="00533E82" w:rsidP="00533E82">
      <w:pPr>
        <w:spacing w:line="240" w:lineRule="auto"/>
        <w:ind w:left="1428"/>
        <w:rPr>
          <w:rFonts w:asciiTheme="minorHAnsi" w:hAnsiTheme="minorHAnsi" w:cstheme="minorHAnsi"/>
          <w:szCs w:val="22"/>
          <w:lang w:val="en-US"/>
        </w:rPr>
      </w:pPr>
      <w:r w:rsidRPr="00533E82">
        <w:rPr>
          <w:rFonts w:asciiTheme="minorHAnsi" w:hAnsiTheme="minorHAnsi" w:cstheme="minorHAnsi"/>
          <w:szCs w:val="22"/>
          <w:lang w:val="en-US"/>
        </w:rPr>
        <w:t xml:space="preserve">1. Diagnostic work-up of a uncontrolled hyperparathyroidism in a patient with CKD G4-5D or renal transplant recipient. </w:t>
      </w:r>
    </w:p>
    <w:p w14:paraId="448B9C7D" w14:textId="77777777" w:rsidR="00533E82" w:rsidRDefault="00533E82" w:rsidP="00533E82">
      <w:pPr>
        <w:spacing w:line="240" w:lineRule="auto"/>
        <w:ind w:left="1428"/>
        <w:rPr>
          <w:rFonts w:asciiTheme="minorHAnsi" w:hAnsiTheme="minorHAnsi" w:cstheme="minorHAnsi"/>
          <w:szCs w:val="22"/>
          <w:lang w:val="en-US"/>
        </w:rPr>
      </w:pPr>
    </w:p>
    <w:p w14:paraId="6867FECA" w14:textId="4D97685D" w:rsidR="00533E82" w:rsidRPr="00533E82" w:rsidRDefault="00533E82" w:rsidP="00533E82">
      <w:pPr>
        <w:spacing w:line="240" w:lineRule="auto"/>
        <w:ind w:left="1428"/>
        <w:rPr>
          <w:rFonts w:asciiTheme="minorHAnsi" w:hAnsiTheme="minorHAnsi" w:cstheme="minorHAnsi"/>
          <w:szCs w:val="22"/>
          <w:lang w:val="en-US"/>
        </w:rPr>
      </w:pPr>
      <w:r w:rsidRPr="00533E82">
        <w:rPr>
          <w:rFonts w:asciiTheme="minorHAnsi" w:hAnsiTheme="minorHAnsi" w:cstheme="minorHAnsi"/>
          <w:szCs w:val="22"/>
          <w:lang w:val="en-US"/>
        </w:rPr>
        <w:t>2. Diagnostic work-up of osteoporosis in a patient with CKD G4-5D or renal transplant recipient. Osteoporosis is defined by history of fragility fracture and/or a bone mineral density assessed by dual energy X-ray absorptiometry at spine or hip below -2.5 SD.</w:t>
      </w:r>
    </w:p>
    <w:p w14:paraId="78A66EF6" w14:textId="77777777" w:rsidR="00533E82" w:rsidRPr="00533E82" w:rsidRDefault="00533E82" w:rsidP="00533E82">
      <w:pPr>
        <w:spacing w:line="240" w:lineRule="auto"/>
        <w:ind w:left="1428"/>
        <w:rPr>
          <w:rFonts w:asciiTheme="minorHAnsi" w:hAnsiTheme="minorHAnsi" w:cstheme="minorHAnsi"/>
          <w:szCs w:val="22"/>
          <w:lang w:val="en-US"/>
        </w:rPr>
      </w:pPr>
    </w:p>
    <w:p w14:paraId="23FBBC92" w14:textId="77777777" w:rsidR="00533E82" w:rsidRPr="00533E82" w:rsidRDefault="00533E82" w:rsidP="00533E82">
      <w:pPr>
        <w:spacing w:line="240" w:lineRule="auto"/>
        <w:ind w:left="2148"/>
        <w:rPr>
          <w:rFonts w:asciiTheme="minorHAnsi" w:hAnsiTheme="minorHAnsi" w:cstheme="minorHAnsi"/>
          <w:szCs w:val="22"/>
          <w:lang w:val="en-US"/>
        </w:rPr>
      </w:pPr>
      <w:r w:rsidRPr="00533E82">
        <w:rPr>
          <w:rFonts w:asciiTheme="minorHAnsi" w:hAnsiTheme="minorHAnsi" w:cstheme="minorHAnsi"/>
          <w:szCs w:val="22"/>
          <w:lang w:val="en-US"/>
        </w:rPr>
        <w:t xml:space="preserve">These indications are in line with current international recommendations. Recommendation 3.2.2 of the KDIGO 2017 clinical practice guideline update for the diagnosis, evaluation, prevention, and treatment of chronic kidney disease – mineral and bone disorder (CKD-MBD) states that </w:t>
      </w:r>
      <w:r w:rsidRPr="00533E82">
        <w:rPr>
          <w:rFonts w:asciiTheme="minorHAnsi" w:hAnsiTheme="minorHAnsi" w:cstheme="minorHAnsi"/>
          <w:i/>
          <w:szCs w:val="22"/>
          <w:lang w:val="en-US"/>
        </w:rPr>
        <w:t>“in patients with CKD G3a-G5D, it is reasonable to perform a bone biopsy is knowledge of the type of renal osteodystrophy will impact treatment decisions (Not Graded)”</w:t>
      </w:r>
      <w:r w:rsidRPr="00533E82">
        <w:rPr>
          <w:rFonts w:asciiTheme="minorHAnsi" w:hAnsiTheme="minorHAnsi" w:cstheme="minorHAnsi"/>
          <w:szCs w:val="22"/>
          <w:lang w:val="en-US"/>
        </w:rPr>
        <w:t>.</w:t>
      </w:r>
      <w:r w:rsidRPr="00533E82">
        <w:rPr>
          <w:rFonts w:asciiTheme="minorHAnsi" w:hAnsiTheme="minorHAnsi" w:cstheme="minorHAnsi"/>
          <w:szCs w:val="22"/>
        </w:rPr>
        <w:fldChar w:fldCharType="begin">
          <w:fldData xml:space="preserve">PFJlZm1hbj48Q2l0ZT48QXV0aG9yPktldHRlbGVyPC9BdXRob3I+PFllYXI+MjAxNzwvWWVhcj48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rPr>
        <w:fldChar w:fldCharType="begin">
          <w:fldData xml:space="preserve">PFJlZm1hbj48Q2l0ZT48QXV0aG9yPktldHRlbGVyPC9BdXRob3I+PFllYXI+MjAxNzwvWWVhcj48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rPr>
      </w:r>
      <w:r w:rsidRPr="00533E82">
        <w:rPr>
          <w:rFonts w:asciiTheme="minorHAnsi" w:hAnsiTheme="minorHAnsi" w:cstheme="minorHAnsi"/>
          <w:szCs w:val="22"/>
        </w:rPr>
        <w:fldChar w:fldCharType="end"/>
      </w:r>
      <w:r w:rsidRPr="00533E82">
        <w:rPr>
          <w:rFonts w:asciiTheme="minorHAnsi" w:hAnsiTheme="minorHAnsi" w:cstheme="minorHAnsi"/>
          <w:szCs w:val="22"/>
        </w:rPr>
      </w:r>
      <w:r w:rsidRPr="00533E82">
        <w:rPr>
          <w:rFonts w:asciiTheme="minorHAnsi" w:hAnsiTheme="minorHAnsi" w:cstheme="minorHAnsi"/>
          <w:szCs w:val="22"/>
        </w:rPr>
        <w:fldChar w:fldCharType="separate"/>
      </w:r>
      <w:r w:rsidRPr="00533E82">
        <w:rPr>
          <w:rFonts w:asciiTheme="minorHAnsi" w:hAnsiTheme="minorHAnsi" w:cstheme="minorHAnsi"/>
          <w:noProof/>
          <w:szCs w:val="22"/>
          <w:vertAlign w:val="superscript"/>
          <w:lang w:val="en-US"/>
        </w:rPr>
        <w:t>25</w:t>
      </w:r>
      <w:r w:rsidRPr="00533E82">
        <w:rPr>
          <w:rFonts w:asciiTheme="minorHAnsi" w:hAnsiTheme="minorHAnsi" w:cstheme="minorHAnsi"/>
          <w:szCs w:val="22"/>
        </w:rPr>
        <w:fldChar w:fldCharType="end"/>
      </w:r>
      <w:r w:rsidRPr="00533E82">
        <w:rPr>
          <w:rFonts w:asciiTheme="minorHAnsi" w:hAnsiTheme="minorHAnsi" w:cstheme="minorHAnsi"/>
          <w:szCs w:val="22"/>
          <w:lang w:val="en-US"/>
        </w:rPr>
        <w:t xml:space="preserve"> (see addendum 1).</w:t>
      </w:r>
    </w:p>
    <w:p w14:paraId="6E2EFDA4" w14:textId="77777777" w:rsidR="00533E82" w:rsidRDefault="00533E82" w:rsidP="00533E82">
      <w:pPr>
        <w:spacing w:line="240" w:lineRule="auto"/>
        <w:ind w:left="1428"/>
        <w:rPr>
          <w:rFonts w:asciiTheme="minorHAnsi" w:hAnsiTheme="minorHAnsi" w:cstheme="minorHAnsi"/>
          <w:szCs w:val="22"/>
          <w:lang w:val="en-US"/>
        </w:rPr>
      </w:pPr>
    </w:p>
    <w:p w14:paraId="0B7DE16B" w14:textId="3AFF460C" w:rsidR="00533E82" w:rsidRPr="00533E82" w:rsidRDefault="00533E82" w:rsidP="00533E82">
      <w:pPr>
        <w:spacing w:line="240" w:lineRule="auto"/>
        <w:ind w:left="1428"/>
        <w:rPr>
          <w:rFonts w:asciiTheme="minorHAnsi" w:hAnsiTheme="minorHAnsi" w:cstheme="minorHAnsi"/>
          <w:szCs w:val="22"/>
          <w:lang w:val="en-US"/>
        </w:rPr>
      </w:pPr>
      <w:r w:rsidRPr="00533E82">
        <w:rPr>
          <w:rFonts w:asciiTheme="minorHAnsi" w:hAnsiTheme="minorHAnsi" w:cstheme="minorHAnsi"/>
          <w:szCs w:val="22"/>
          <w:lang w:val="en-US"/>
        </w:rPr>
        <w:t xml:space="preserve">3. Unexplained bone fragility in a patients with suspected </w:t>
      </w:r>
      <w:proofErr w:type="spellStart"/>
      <w:r w:rsidRPr="00533E82">
        <w:rPr>
          <w:rFonts w:asciiTheme="minorHAnsi" w:hAnsiTheme="minorHAnsi" w:cstheme="minorHAnsi"/>
          <w:szCs w:val="22"/>
          <w:lang w:val="en-US"/>
        </w:rPr>
        <w:t>osteomalacia</w:t>
      </w:r>
      <w:proofErr w:type="spellEnd"/>
      <w:r w:rsidRPr="00533E82">
        <w:rPr>
          <w:rFonts w:asciiTheme="minorHAnsi" w:hAnsiTheme="minorHAnsi" w:cstheme="minorHAnsi"/>
          <w:szCs w:val="22"/>
          <w:lang w:val="en-US"/>
        </w:rPr>
        <w:t xml:space="preserve"> or rare inherited skeletal disorder (</w:t>
      </w:r>
      <w:proofErr w:type="spellStart"/>
      <w:r w:rsidRPr="00533E82">
        <w:rPr>
          <w:rFonts w:asciiTheme="minorHAnsi" w:hAnsiTheme="minorHAnsi" w:cstheme="minorHAnsi"/>
          <w:szCs w:val="22"/>
          <w:lang w:val="en-US"/>
        </w:rPr>
        <w:t>rachitis</w:t>
      </w:r>
      <w:proofErr w:type="spellEnd"/>
      <w:r w:rsidRPr="00533E82">
        <w:rPr>
          <w:rFonts w:asciiTheme="minorHAnsi" w:hAnsiTheme="minorHAnsi" w:cstheme="minorHAnsi"/>
          <w:szCs w:val="22"/>
          <w:lang w:val="en-US"/>
        </w:rPr>
        <w:t xml:space="preserve">, phosphate diabetes, osteogenesis imperfect, fibrogenesis imperfecta </w:t>
      </w:r>
      <w:proofErr w:type="spellStart"/>
      <w:r w:rsidRPr="00533E82">
        <w:rPr>
          <w:rFonts w:asciiTheme="minorHAnsi" w:hAnsiTheme="minorHAnsi" w:cstheme="minorHAnsi"/>
          <w:szCs w:val="22"/>
          <w:lang w:val="en-US"/>
        </w:rPr>
        <w:t>ossium</w:t>
      </w:r>
      <w:proofErr w:type="spellEnd"/>
      <w:r w:rsidRPr="00533E82">
        <w:rPr>
          <w:rFonts w:asciiTheme="minorHAnsi" w:hAnsiTheme="minorHAnsi" w:cstheme="minorHAnsi"/>
          <w:szCs w:val="22"/>
          <w:lang w:val="en-US"/>
        </w:rPr>
        <w:t>, polyostotic fibrous dysplasia).</w:t>
      </w:r>
    </w:p>
    <w:p w14:paraId="02F78EE8" w14:textId="77777777" w:rsidR="00533E82" w:rsidRDefault="00533E82" w:rsidP="00533E82">
      <w:pPr>
        <w:spacing w:line="240" w:lineRule="auto"/>
        <w:ind w:left="708"/>
        <w:rPr>
          <w:rFonts w:asciiTheme="minorHAnsi" w:hAnsiTheme="minorHAnsi" w:cstheme="minorHAnsi"/>
          <w:szCs w:val="22"/>
          <w:lang w:val="en-US"/>
        </w:rPr>
      </w:pPr>
    </w:p>
    <w:p w14:paraId="773D7812" w14:textId="1BC58121" w:rsidR="00533E82" w:rsidRP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 xml:space="preserve">Since a bone biopsy at least is perceived as an invasive procedure, routine or undeliberate implementation in clinical practice is unlikely to occur. Data from a recent European survey show that bone biopsies are only performed occasionally in clinical practice in dialysis patients and renal transplant recipients (addendum 2). Missing histopathological expertise and high costs were mentioned as important hurdles to a more widespread clinical implementation of </w:t>
      </w:r>
      <w:proofErr w:type="spellStart"/>
      <w:r w:rsidRPr="00533E82">
        <w:rPr>
          <w:rFonts w:asciiTheme="minorHAnsi" w:hAnsiTheme="minorHAnsi" w:cstheme="minorHAnsi"/>
          <w:szCs w:val="22"/>
          <w:lang w:val="en-US"/>
        </w:rPr>
        <w:t>histomorphometric</w:t>
      </w:r>
      <w:proofErr w:type="spellEnd"/>
      <w:r w:rsidRPr="00533E82">
        <w:rPr>
          <w:rFonts w:asciiTheme="minorHAnsi" w:hAnsiTheme="minorHAnsi" w:cstheme="minorHAnsi"/>
          <w:szCs w:val="22"/>
          <w:lang w:val="en-US"/>
        </w:rPr>
        <w:t xml:space="preserve"> analysis of bone biopsies in clinical practice</w:t>
      </w:r>
      <w:r w:rsidRPr="00533E82">
        <w:rPr>
          <w:rFonts w:asciiTheme="minorHAnsi" w:hAnsiTheme="minorHAnsi" w:cstheme="minorHAnsi"/>
          <w:szCs w:val="22"/>
        </w:rPr>
        <w:fldChar w:fldCharType="begin">
          <w:fldData xml:space="preserve">PFJlZm1hbj48Q2l0ZT48QXV0aG9yPkV2ZW5lcG9lbDwvQXV0aG9yPjxZZWFyPjIwMTc8L1llYXI+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rPr>
        <w:fldChar w:fldCharType="begin">
          <w:fldData xml:space="preserve">PFJlZm1hbj48Q2l0ZT48QXV0aG9yPkV2ZW5lcG9lbDwvQXV0aG9yPjxZZWFyPjIwMTc8L1llYXI+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rPr>
      </w:r>
      <w:r w:rsidRPr="00533E82">
        <w:rPr>
          <w:rFonts w:asciiTheme="minorHAnsi" w:hAnsiTheme="minorHAnsi" w:cstheme="minorHAnsi"/>
          <w:szCs w:val="22"/>
        </w:rPr>
        <w:fldChar w:fldCharType="end"/>
      </w:r>
      <w:r w:rsidRPr="00533E82">
        <w:rPr>
          <w:rFonts w:asciiTheme="minorHAnsi" w:hAnsiTheme="minorHAnsi" w:cstheme="minorHAnsi"/>
          <w:szCs w:val="22"/>
        </w:rPr>
      </w:r>
      <w:r w:rsidRPr="00533E82">
        <w:rPr>
          <w:rFonts w:asciiTheme="minorHAnsi" w:hAnsiTheme="minorHAnsi" w:cstheme="minorHAnsi"/>
          <w:szCs w:val="22"/>
        </w:rPr>
        <w:fldChar w:fldCharType="separate"/>
      </w:r>
      <w:r w:rsidRPr="00533E82">
        <w:rPr>
          <w:rFonts w:asciiTheme="minorHAnsi" w:hAnsiTheme="minorHAnsi" w:cstheme="minorHAnsi"/>
          <w:noProof/>
          <w:szCs w:val="22"/>
          <w:vertAlign w:val="superscript"/>
          <w:lang w:val="en-US"/>
        </w:rPr>
        <w:t>23</w:t>
      </w:r>
      <w:r w:rsidRPr="00533E82">
        <w:rPr>
          <w:rFonts w:asciiTheme="minorHAnsi" w:hAnsiTheme="minorHAnsi" w:cstheme="minorHAnsi"/>
          <w:szCs w:val="22"/>
        </w:rPr>
        <w:fldChar w:fldCharType="end"/>
      </w:r>
      <w:r w:rsidRPr="00533E82">
        <w:rPr>
          <w:rFonts w:asciiTheme="minorHAnsi" w:hAnsiTheme="minorHAnsi" w:cstheme="minorHAnsi"/>
          <w:szCs w:val="22"/>
          <w:lang w:val="en-US"/>
        </w:rPr>
        <w:t xml:space="preserve">.  </w:t>
      </w:r>
      <w:r w:rsidRPr="00533E82">
        <w:rPr>
          <w:rFonts w:asciiTheme="minorHAnsi" w:hAnsiTheme="minorHAnsi" w:cstheme="minorHAnsi"/>
          <w:b/>
          <w:i/>
          <w:szCs w:val="22"/>
          <w:lang w:val="en-US"/>
        </w:rPr>
        <w:t>Table 1</w:t>
      </w:r>
      <w:r w:rsidRPr="00533E82">
        <w:rPr>
          <w:rFonts w:asciiTheme="minorHAnsi" w:hAnsiTheme="minorHAnsi" w:cstheme="minorHAnsi"/>
          <w:szCs w:val="22"/>
          <w:lang w:val="en-US"/>
        </w:rPr>
        <w:t xml:space="preserve"> depicts the projected number of analyses in </w:t>
      </w:r>
      <w:r w:rsidRPr="00533E82">
        <w:rPr>
          <w:rFonts w:asciiTheme="minorHAnsi" w:hAnsiTheme="minorHAnsi" w:cstheme="minorHAnsi"/>
          <w:szCs w:val="22"/>
          <w:lang w:val="en-US"/>
        </w:rPr>
        <w:lastRenderedPageBreak/>
        <w:t>Belgium according to indication.  These numbers align with practices in other European countries (see attached results of survey).</w:t>
      </w:r>
    </w:p>
    <w:p w14:paraId="0C343F35" w14:textId="77777777" w:rsidR="00533E82" w:rsidRPr="00533E82" w:rsidRDefault="00533E82" w:rsidP="00533E82">
      <w:pPr>
        <w:spacing w:line="240" w:lineRule="auto"/>
        <w:ind w:left="708"/>
        <w:rPr>
          <w:rFonts w:asciiTheme="minorHAnsi" w:hAnsiTheme="minorHAnsi" w:cstheme="minorHAnsi"/>
          <w:szCs w:val="22"/>
          <w:lang w:val="en-US"/>
        </w:rPr>
      </w:pPr>
    </w:p>
    <w:p w14:paraId="4B6980B0" w14:textId="6E320B6F" w:rsid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Table 1: projected number of analyses in Belgium per year:</w:t>
      </w:r>
    </w:p>
    <w:p w14:paraId="10ED812A" w14:textId="77777777" w:rsidR="00533E82" w:rsidRPr="00533E82" w:rsidRDefault="00533E82" w:rsidP="00533E82">
      <w:pPr>
        <w:spacing w:line="240" w:lineRule="auto"/>
        <w:ind w:left="708"/>
        <w:rPr>
          <w:rFonts w:asciiTheme="minorHAnsi" w:hAnsiTheme="minorHAnsi" w:cstheme="minorHAnsi"/>
          <w:szCs w:val="22"/>
          <w:lang w:val="en-US"/>
        </w:rPr>
      </w:pPr>
    </w:p>
    <w:tbl>
      <w:tblPr>
        <w:tblStyle w:val="Tabelraster"/>
        <w:tblW w:w="0" w:type="auto"/>
        <w:tblInd w:w="708" w:type="dxa"/>
        <w:tblLook w:val="04A0" w:firstRow="1" w:lastRow="0" w:firstColumn="1" w:lastColumn="0" w:noHBand="0" w:noVBand="1"/>
      </w:tblPr>
      <w:tblGrid>
        <w:gridCol w:w="5709"/>
        <w:gridCol w:w="2766"/>
      </w:tblGrid>
      <w:tr w:rsidR="00533E82" w:rsidRPr="00533E82" w14:paraId="2E628732" w14:textId="77777777" w:rsidTr="00533E82">
        <w:tc>
          <w:tcPr>
            <w:tcW w:w="5709" w:type="dxa"/>
          </w:tcPr>
          <w:p w14:paraId="297AAEC4" w14:textId="77777777" w:rsidR="00533E82" w:rsidRPr="00533E82" w:rsidRDefault="00533E82" w:rsidP="00533E82">
            <w:pPr>
              <w:spacing w:line="240" w:lineRule="auto"/>
              <w:rPr>
                <w:rFonts w:asciiTheme="minorHAnsi" w:hAnsiTheme="minorHAnsi" w:cstheme="minorHAnsi"/>
                <w:b/>
                <w:szCs w:val="22"/>
              </w:rPr>
            </w:pPr>
            <w:r w:rsidRPr="00533E82">
              <w:rPr>
                <w:rFonts w:asciiTheme="minorHAnsi" w:hAnsiTheme="minorHAnsi" w:cstheme="minorHAnsi"/>
                <w:b/>
                <w:szCs w:val="22"/>
              </w:rPr>
              <w:t>Indication</w:t>
            </w:r>
          </w:p>
        </w:tc>
        <w:tc>
          <w:tcPr>
            <w:tcW w:w="2766" w:type="dxa"/>
          </w:tcPr>
          <w:p w14:paraId="628F4BF9" w14:textId="77777777" w:rsidR="00533E82" w:rsidRPr="00533E82" w:rsidRDefault="00533E82" w:rsidP="00533E82">
            <w:pPr>
              <w:spacing w:line="240" w:lineRule="auto"/>
              <w:rPr>
                <w:rFonts w:asciiTheme="minorHAnsi" w:hAnsiTheme="minorHAnsi" w:cstheme="minorHAnsi"/>
                <w:b/>
                <w:szCs w:val="22"/>
              </w:rPr>
            </w:pPr>
            <w:r w:rsidRPr="00533E82">
              <w:rPr>
                <w:rFonts w:asciiTheme="minorHAnsi" w:hAnsiTheme="minorHAnsi" w:cstheme="minorHAnsi"/>
                <w:b/>
                <w:szCs w:val="22"/>
              </w:rPr>
              <w:t>Analyses (n), per year</w:t>
            </w:r>
          </w:p>
        </w:tc>
      </w:tr>
      <w:tr w:rsidR="00533E82" w:rsidRPr="00533E82" w14:paraId="1DF1AAFE" w14:textId="77777777" w:rsidTr="00533E82">
        <w:tc>
          <w:tcPr>
            <w:tcW w:w="5709" w:type="dxa"/>
          </w:tcPr>
          <w:p w14:paraId="14E946AF"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Work-up of uncontrolled hyperparathyroidism in patient with CKD G4-5D or renal transplant</w:t>
            </w:r>
          </w:p>
        </w:tc>
        <w:tc>
          <w:tcPr>
            <w:tcW w:w="2766" w:type="dxa"/>
          </w:tcPr>
          <w:p w14:paraId="54495FEB"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&lt;45</w:t>
            </w:r>
          </w:p>
        </w:tc>
      </w:tr>
      <w:tr w:rsidR="00533E82" w:rsidRPr="00533E82" w14:paraId="42D08E4C" w14:textId="77777777" w:rsidTr="00533E82">
        <w:tc>
          <w:tcPr>
            <w:tcW w:w="5709" w:type="dxa"/>
          </w:tcPr>
          <w:p w14:paraId="5B3985F9"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Work-up of osteoporosis in a patient with CKD G4-5D or renal transplant</w:t>
            </w:r>
          </w:p>
        </w:tc>
        <w:tc>
          <w:tcPr>
            <w:tcW w:w="2766" w:type="dxa"/>
          </w:tcPr>
          <w:p w14:paraId="48D58809"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&lt;45</w:t>
            </w:r>
          </w:p>
        </w:tc>
      </w:tr>
      <w:tr w:rsidR="00533E82" w:rsidRPr="00533E82" w14:paraId="1188907A" w14:textId="77777777" w:rsidTr="00533E82">
        <w:tc>
          <w:tcPr>
            <w:tcW w:w="5709" w:type="dxa"/>
          </w:tcPr>
          <w:p w14:paraId="55EFC8F5"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 xml:space="preserve">Unexplained bone fragility in a patients with suspected </w:t>
            </w:r>
            <w:proofErr w:type="spellStart"/>
            <w:r w:rsidRPr="00533E82">
              <w:rPr>
                <w:rFonts w:asciiTheme="minorHAnsi" w:hAnsiTheme="minorHAnsi" w:cstheme="minorHAnsi"/>
                <w:szCs w:val="22"/>
              </w:rPr>
              <w:t>osteomalacia</w:t>
            </w:r>
            <w:proofErr w:type="spellEnd"/>
            <w:r w:rsidRPr="00533E82">
              <w:rPr>
                <w:rFonts w:asciiTheme="minorHAnsi" w:hAnsiTheme="minorHAnsi" w:cstheme="minorHAnsi"/>
                <w:szCs w:val="22"/>
              </w:rPr>
              <w:t xml:space="preserve"> or rare inherited skeletal disorder</w:t>
            </w:r>
          </w:p>
        </w:tc>
        <w:tc>
          <w:tcPr>
            <w:tcW w:w="2766" w:type="dxa"/>
          </w:tcPr>
          <w:p w14:paraId="6AFD468D"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&lt; 10</w:t>
            </w:r>
          </w:p>
        </w:tc>
      </w:tr>
      <w:tr w:rsidR="00533E82" w:rsidRPr="00533E82" w14:paraId="4D2EFD75" w14:textId="77777777" w:rsidTr="00533E82">
        <w:tc>
          <w:tcPr>
            <w:tcW w:w="5709" w:type="dxa"/>
          </w:tcPr>
          <w:p w14:paraId="3F1B5889" w14:textId="77777777" w:rsidR="00533E82" w:rsidRPr="00533E82" w:rsidRDefault="00533E82" w:rsidP="00533E82">
            <w:pPr>
              <w:spacing w:line="240" w:lineRule="auto"/>
              <w:ind w:left="5040"/>
              <w:rPr>
                <w:rFonts w:asciiTheme="minorHAnsi" w:hAnsiTheme="minorHAnsi" w:cstheme="minorHAnsi"/>
                <w:szCs w:val="22"/>
              </w:rPr>
            </w:pPr>
            <w:r w:rsidRPr="00533E82">
              <w:rPr>
                <w:rFonts w:asciiTheme="minorHAnsi" w:hAnsiTheme="minorHAnsi" w:cstheme="minorHAnsi"/>
                <w:szCs w:val="22"/>
              </w:rPr>
              <w:t xml:space="preserve">Total </w:t>
            </w:r>
          </w:p>
        </w:tc>
        <w:tc>
          <w:tcPr>
            <w:tcW w:w="2766" w:type="dxa"/>
          </w:tcPr>
          <w:p w14:paraId="17204CCC"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&lt;100</w:t>
            </w:r>
          </w:p>
        </w:tc>
      </w:tr>
    </w:tbl>
    <w:p w14:paraId="2401D267" w14:textId="77777777" w:rsidR="00533E82" w:rsidRDefault="00533E82" w:rsidP="00533E82">
      <w:pPr>
        <w:spacing w:line="240" w:lineRule="auto"/>
        <w:ind w:left="708"/>
        <w:rPr>
          <w:rFonts w:asciiTheme="minorHAnsi" w:hAnsiTheme="minorHAnsi" w:cstheme="minorHAnsi"/>
          <w:szCs w:val="22"/>
          <w:lang w:val="en-US"/>
        </w:rPr>
      </w:pPr>
    </w:p>
    <w:p w14:paraId="1EBE590F" w14:textId="0280D897" w:rsidR="00533E82" w:rsidRP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 xml:space="preserve">In Sweden, a country where a bone biopsy procedure is fully reimbursed/covered by social security, only 20 bone biopsies were performed in 2018 (M. </w:t>
      </w:r>
      <w:proofErr w:type="spellStart"/>
      <w:r w:rsidRPr="00533E82">
        <w:rPr>
          <w:rFonts w:asciiTheme="minorHAnsi" w:hAnsiTheme="minorHAnsi" w:cstheme="minorHAnsi"/>
          <w:szCs w:val="22"/>
          <w:lang w:val="en-US"/>
        </w:rPr>
        <w:t>Haarhaus</w:t>
      </w:r>
      <w:proofErr w:type="spellEnd"/>
      <w:r w:rsidRPr="00533E82">
        <w:rPr>
          <w:rFonts w:asciiTheme="minorHAnsi" w:hAnsiTheme="minorHAnsi" w:cstheme="minorHAnsi"/>
          <w:szCs w:val="22"/>
          <w:lang w:val="en-US"/>
        </w:rPr>
        <w:t xml:space="preserve">, personal communication). </w:t>
      </w:r>
    </w:p>
    <w:p w14:paraId="076B48FA" w14:textId="74F18013" w:rsid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The implementation of bone histomorphometry on the conditions outlined in this proposal, may be expected to save costs for social security as a whole as it may avoid unnecessary (and expensive) CKD-MBD therapies (</w:t>
      </w:r>
      <w:r w:rsidRPr="00533E82">
        <w:rPr>
          <w:rFonts w:asciiTheme="minorHAnsi" w:hAnsiTheme="minorHAnsi" w:cstheme="minorHAnsi"/>
          <w:b/>
          <w:i/>
          <w:szCs w:val="22"/>
          <w:lang w:val="en-US"/>
        </w:rPr>
        <w:t>Table 2</w:t>
      </w:r>
      <w:r w:rsidRPr="00533E82">
        <w:rPr>
          <w:rFonts w:asciiTheme="minorHAnsi" w:hAnsiTheme="minorHAnsi" w:cstheme="minorHAnsi"/>
          <w:szCs w:val="22"/>
          <w:lang w:val="en-US"/>
        </w:rPr>
        <w:t>) in a substantial number of patients, as exemplified below</w:t>
      </w:r>
    </w:p>
    <w:p w14:paraId="6FCB54C2" w14:textId="77777777" w:rsidR="00533E82" w:rsidRPr="00533E82" w:rsidRDefault="00533E82" w:rsidP="00533E82">
      <w:pPr>
        <w:spacing w:line="240" w:lineRule="auto"/>
        <w:ind w:left="708"/>
        <w:rPr>
          <w:rFonts w:asciiTheme="minorHAnsi" w:hAnsiTheme="minorHAnsi" w:cstheme="minorHAnsi"/>
          <w:szCs w:val="22"/>
          <w:lang w:val="en-US"/>
        </w:rPr>
      </w:pPr>
    </w:p>
    <w:p w14:paraId="39DB5EF6" w14:textId="667F7A0E" w:rsid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Table 1 Estimated costs of common CKD-MBD treatments in Belgium</w:t>
      </w:r>
    </w:p>
    <w:p w14:paraId="437A545C" w14:textId="77777777" w:rsidR="00533E82" w:rsidRPr="00533E82" w:rsidRDefault="00533E82" w:rsidP="00533E82">
      <w:pPr>
        <w:spacing w:line="240" w:lineRule="auto"/>
        <w:ind w:left="708"/>
        <w:rPr>
          <w:rFonts w:asciiTheme="minorHAnsi" w:hAnsiTheme="minorHAnsi" w:cstheme="minorHAnsi"/>
          <w:szCs w:val="22"/>
          <w:lang w:val="en-US"/>
        </w:rPr>
      </w:pPr>
    </w:p>
    <w:tbl>
      <w:tblPr>
        <w:tblStyle w:val="Tabelraster"/>
        <w:tblW w:w="8359" w:type="dxa"/>
        <w:tblInd w:w="708" w:type="dxa"/>
        <w:tblLook w:val="04A0" w:firstRow="1" w:lastRow="0" w:firstColumn="1" w:lastColumn="0" w:noHBand="0" w:noVBand="1"/>
      </w:tblPr>
      <w:tblGrid>
        <w:gridCol w:w="3397"/>
        <w:gridCol w:w="4962"/>
      </w:tblGrid>
      <w:tr w:rsidR="00533E82" w:rsidRPr="00533E82" w14:paraId="61C6295A" w14:textId="77777777" w:rsidTr="00533E82">
        <w:tc>
          <w:tcPr>
            <w:tcW w:w="3397" w:type="dxa"/>
          </w:tcPr>
          <w:p w14:paraId="2FD6C96D" w14:textId="77777777" w:rsidR="00533E82" w:rsidRPr="00533E82" w:rsidRDefault="00533E82" w:rsidP="00533E82">
            <w:pPr>
              <w:spacing w:line="240" w:lineRule="auto"/>
              <w:rPr>
                <w:rFonts w:asciiTheme="minorHAnsi" w:hAnsiTheme="minorHAnsi" w:cstheme="minorHAnsi"/>
                <w:b/>
                <w:szCs w:val="22"/>
              </w:rPr>
            </w:pPr>
            <w:r w:rsidRPr="00533E82">
              <w:rPr>
                <w:rFonts w:asciiTheme="minorHAnsi" w:hAnsiTheme="minorHAnsi" w:cstheme="minorHAnsi"/>
                <w:b/>
                <w:szCs w:val="22"/>
              </w:rPr>
              <w:t>Therapy</w:t>
            </w:r>
          </w:p>
        </w:tc>
        <w:tc>
          <w:tcPr>
            <w:tcW w:w="4962" w:type="dxa"/>
          </w:tcPr>
          <w:p w14:paraId="5DFA2E11" w14:textId="77777777" w:rsidR="00533E82" w:rsidRPr="00533E82" w:rsidRDefault="00533E82" w:rsidP="00533E82">
            <w:pPr>
              <w:spacing w:line="240" w:lineRule="auto"/>
              <w:rPr>
                <w:rFonts w:asciiTheme="minorHAnsi" w:hAnsiTheme="minorHAnsi" w:cstheme="minorHAnsi"/>
                <w:b/>
                <w:szCs w:val="22"/>
              </w:rPr>
            </w:pPr>
            <w:r w:rsidRPr="00533E82">
              <w:rPr>
                <w:rFonts w:asciiTheme="minorHAnsi" w:hAnsiTheme="minorHAnsi" w:cstheme="minorHAnsi"/>
                <w:b/>
                <w:szCs w:val="22"/>
              </w:rPr>
              <w:t>Costs CKD-MBD treatments (€), per patient year*</w:t>
            </w:r>
          </w:p>
        </w:tc>
      </w:tr>
      <w:tr w:rsidR="00533E82" w:rsidRPr="00533E82" w14:paraId="174AABC6" w14:textId="77777777" w:rsidTr="00533E82">
        <w:tc>
          <w:tcPr>
            <w:tcW w:w="3397" w:type="dxa"/>
          </w:tcPr>
          <w:p w14:paraId="0A2D401C"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Cinacalcet po (60 mg/d)</w:t>
            </w:r>
          </w:p>
        </w:tc>
        <w:tc>
          <w:tcPr>
            <w:tcW w:w="4962" w:type="dxa"/>
          </w:tcPr>
          <w:p w14:paraId="0501208E"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4280</w:t>
            </w:r>
          </w:p>
        </w:tc>
      </w:tr>
      <w:tr w:rsidR="00533E82" w:rsidRPr="00533E82" w14:paraId="0170A022" w14:textId="77777777" w:rsidTr="00533E82">
        <w:tc>
          <w:tcPr>
            <w:tcW w:w="3397" w:type="dxa"/>
          </w:tcPr>
          <w:p w14:paraId="26AC89A6" w14:textId="77777777" w:rsidR="00533E82" w:rsidRPr="00533E82" w:rsidRDefault="00533E82" w:rsidP="00533E82">
            <w:pPr>
              <w:spacing w:line="240" w:lineRule="auto"/>
              <w:rPr>
                <w:rFonts w:asciiTheme="minorHAnsi" w:hAnsiTheme="minorHAnsi" w:cstheme="minorHAnsi"/>
                <w:szCs w:val="22"/>
              </w:rPr>
            </w:pPr>
            <w:proofErr w:type="spellStart"/>
            <w:r w:rsidRPr="00533E82">
              <w:rPr>
                <w:rFonts w:asciiTheme="minorHAnsi" w:hAnsiTheme="minorHAnsi" w:cstheme="minorHAnsi"/>
                <w:szCs w:val="22"/>
              </w:rPr>
              <w:t>Etelcalcetide</w:t>
            </w:r>
            <w:proofErr w:type="spellEnd"/>
            <w:r w:rsidRPr="00533E82">
              <w:rPr>
                <w:rFonts w:asciiTheme="minorHAnsi" w:hAnsiTheme="minorHAnsi" w:cstheme="minorHAnsi"/>
                <w:szCs w:val="22"/>
              </w:rPr>
              <w:t xml:space="preserve"> iv (3 x 5 mg/</w:t>
            </w:r>
            <w:proofErr w:type="spellStart"/>
            <w:r w:rsidRPr="00533E82">
              <w:rPr>
                <w:rFonts w:asciiTheme="minorHAnsi" w:hAnsiTheme="minorHAnsi" w:cstheme="minorHAnsi"/>
                <w:szCs w:val="22"/>
              </w:rPr>
              <w:t>wk</w:t>
            </w:r>
            <w:proofErr w:type="spellEnd"/>
            <w:r w:rsidRPr="00533E82">
              <w:rPr>
                <w:rFonts w:asciiTheme="minorHAnsi" w:hAnsiTheme="minorHAnsi" w:cstheme="minorHAnsi"/>
                <w:szCs w:val="22"/>
              </w:rPr>
              <w:t>)</w:t>
            </w:r>
          </w:p>
        </w:tc>
        <w:tc>
          <w:tcPr>
            <w:tcW w:w="4962" w:type="dxa"/>
          </w:tcPr>
          <w:p w14:paraId="44295A0E"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 xml:space="preserve">4862 </w:t>
            </w:r>
          </w:p>
        </w:tc>
      </w:tr>
      <w:tr w:rsidR="00533E82" w:rsidRPr="00533E82" w14:paraId="167C9AB8" w14:textId="77777777" w:rsidTr="00533E82">
        <w:tc>
          <w:tcPr>
            <w:tcW w:w="3397" w:type="dxa"/>
          </w:tcPr>
          <w:p w14:paraId="58BBF20C"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Parathyroidectomy</w:t>
            </w:r>
          </w:p>
        </w:tc>
        <w:tc>
          <w:tcPr>
            <w:tcW w:w="4962" w:type="dxa"/>
          </w:tcPr>
          <w:p w14:paraId="3D418AF4"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5000</w:t>
            </w:r>
          </w:p>
        </w:tc>
      </w:tr>
      <w:tr w:rsidR="00533E82" w:rsidRPr="00533E82" w14:paraId="14609888" w14:textId="77777777" w:rsidTr="00533E82">
        <w:tc>
          <w:tcPr>
            <w:tcW w:w="3397" w:type="dxa"/>
          </w:tcPr>
          <w:p w14:paraId="454843C9"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 xml:space="preserve">Denosumab </w:t>
            </w:r>
            <w:proofErr w:type="spellStart"/>
            <w:r w:rsidRPr="00533E82">
              <w:rPr>
                <w:rFonts w:asciiTheme="minorHAnsi" w:hAnsiTheme="minorHAnsi" w:cstheme="minorHAnsi"/>
                <w:szCs w:val="22"/>
              </w:rPr>
              <w:t>sc</w:t>
            </w:r>
            <w:proofErr w:type="spellEnd"/>
          </w:p>
        </w:tc>
        <w:tc>
          <w:tcPr>
            <w:tcW w:w="4962" w:type="dxa"/>
          </w:tcPr>
          <w:p w14:paraId="005D3FAE" w14:textId="77777777" w:rsidR="00533E82" w:rsidRPr="00533E82" w:rsidRDefault="00533E82" w:rsidP="00533E82">
            <w:pPr>
              <w:spacing w:line="240" w:lineRule="auto"/>
              <w:rPr>
                <w:rFonts w:asciiTheme="minorHAnsi" w:hAnsiTheme="minorHAnsi" w:cstheme="minorHAnsi"/>
                <w:szCs w:val="22"/>
              </w:rPr>
            </w:pPr>
            <w:r w:rsidRPr="00533E82">
              <w:rPr>
                <w:rFonts w:asciiTheme="minorHAnsi" w:hAnsiTheme="minorHAnsi" w:cstheme="minorHAnsi"/>
                <w:szCs w:val="22"/>
              </w:rPr>
              <w:t>360</w:t>
            </w:r>
          </w:p>
        </w:tc>
      </w:tr>
    </w:tbl>
    <w:p w14:paraId="58C8543A"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w:t>
      </w:r>
      <w:proofErr w:type="spellStart"/>
      <w:r w:rsidRPr="00533E82">
        <w:rPr>
          <w:rFonts w:asciiTheme="minorHAnsi" w:hAnsiTheme="minorHAnsi" w:cstheme="minorHAnsi"/>
          <w:szCs w:val="22"/>
        </w:rPr>
        <w:t>except</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for</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uncomplicated</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parathyroidectomy</w:t>
      </w:r>
      <w:proofErr w:type="spellEnd"/>
    </w:p>
    <w:p w14:paraId="18540D78" w14:textId="77777777" w:rsidR="00533E82" w:rsidRPr="00533E82" w:rsidRDefault="00533E82" w:rsidP="00533E82">
      <w:pPr>
        <w:spacing w:line="240" w:lineRule="auto"/>
        <w:ind w:left="708"/>
        <w:rPr>
          <w:rFonts w:asciiTheme="minorHAnsi" w:hAnsiTheme="minorHAnsi" w:cstheme="minorHAnsi"/>
          <w:szCs w:val="22"/>
        </w:rPr>
      </w:pPr>
    </w:p>
    <w:p w14:paraId="6033D96E" w14:textId="77777777"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2. Compenserende structurele maatregel – </w:t>
      </w:r>
      <w:proofErr w:type="spellStart"/>
      <w:r w:rsidRPr="00533E82">
        <w:rPr>
          <w:rFonts w:asciiTheme="minorHAnsi" w:hAnsiTheme="minorHAnsi" w:cstheme="minorHAnsi"/>
          <w:szCs w:val="22"/>
        </w:rPr>
        <w:t>Mesure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structurelle</w:t>
      </w:r>
      <w:proofErr w:type="spellEnd"/>
      <w:r w:rsidRPr="00533E82">
        <w:rPr>
          <w:rFonts w:asciiTheme="minorHAnsi" w:hAnsiTheme="minorHAnsi" w:cstheme="minorHAnsi"/>
          <w:szCs w:val="22"/>
        </w:rPr>
        <w:t xml:space="preserve"> compensatoire </w:t>
      </w:r>
    </w:p>
    <w:p w14:paraId="5097F335" w14:textId="77777777" w:rsidR="00533E82" w:rsidRDefault="00533E82" w:rsidP="00533E82">
      <w:pPr>
        <w:spacing w:line="240" w:lineRule="auto"/>
        <w:ind w:left="708"/>
        <w:rPr>
          <w:rFonts w:asciiTheme="minorHAnsi" w:hAnsiTheme="minorHAnsi" w:cstheme="minorHAnsi"/>
          <w:szCs w:val="22"/>
        </w:rPr>
      </w:pPr>
    </w:p>
    <w:p w14:paraId="6B957CD3" w14:textId="688BA724"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Omschrijving - </w:t>
      </w:r>
      <w:proofErr w:type="spellStart"/>
      <w:r w:rsidRPr="00533E82">
        <w:rPr>
          <w:rFonts w:asciiTheme="minorHAnsi" w:hAnsiTheme="minorHAnsi" w:cstheme="minorHAnsi"/>
          <w:szCs w:val="22"/>
        </w:rPr>
        <w:t>Description</w:t>
      </w:r>
      <w:proofErr w:type="spellEnd"/>
      <w:r w:rsidRPr="00533E82">
        <w:rPr>
          <w:rFonts w:asciiTheme="minorHAnsi" w:hAnsiTheme="minorHAnsi" w:cstheme="minorHAnsi"/>
          <w:szCs w:val="22"/>
        </w:rPr>
        <w:t xml:space="preserve"> :  </w:t>
      </w:r>
    </w:p>
    <w:p w14:paraId="0A6F3D34" w14:textId="77777777" w:rsidR="00533E82" w:rsidRPr="00533E82" w:rsidRDefault="00533E82" w:rsidP="00533E82">
      <w:pPr>
        <w:spacing w:line="240" w:lineRule="auto"/>
        <w:ind w:left="708"/>
        <w:rPr>
          <w:rFonts w:asciiTheme="minorHAnsi" w:hAnsiTheme="minorHAnsi" w:cstheme="minorHAnsi"/>
          <w:szCs w:val="22"/>
        </w:rPr>
      </w:pPr>
    </w:p>
    <w:p w14:paraId="60E28863"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Budget op jaarbasis :  Budget </w:t>
      </w:r>
      <w:proofErr w:type="spellStart"/>
      <w:r w:rsidRPr="00533E82">
        <w:rPr>
          <w:rFonts w:asciiTheme="minorHAnsi" w:hAnsiTheme="minorHAnsi" w:cstheme="minorHAnsi"/>
          <w:szCs w:val="22"/>
        </w:rPr>
        <w:t>sur</w:t>
      </w:r>
      <w:proofErr w:type="spellEnd"/>
      <w:r w:rsidRPr="00533E82">
        <w:rPr>
          <w:rFonts w:asciiTheme="minorHAnsi" w:hAnsiTheme="minorHAnsi" w:cstheme="minorHAnsi"/>
          <w:szCs w:val="22"/>
        </w:rPr>
        <w:t xml:space="preserve"> base </w:t>
      </w:r>
      <w:proofErr w:type="spellStart"/>
      <w:r w:rsidRPr="00533E82">
        <w:rPr>
          <w:rFonts w:asciiTheme="minorHAnsi" w:hAnsiTheme="minorHAnsi" w:cstheme="minorHAnsi"/>
          <w:szCs w:val="22"/>
        </w:rPr>
        <w:t>annuelle</w:t>
      </w:r>
      <w:proofErr w:type="spellEnd"/>
      <w:r w:rsidRPr="00533E82">
        <w:rPr>
          <w:rFonts w:asciiTheme="minorHAnsi" w:hAnsiTheme="minorHAnsi" w:cstheme="minorHAnsi"/>
          <w:szCs w:val="22"/>
        </w:rPr>
        <w:t xml:space="preserve">   </w:t>
      </w:r>
    </w:p>
    <w:p w14:paraId="6D9720CB"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ab/>
        <w:t>€ 50 000</w:t>
      </w:r>
    </w:p>
    <w:p w14:paraId="4C3DFFD4" w14:textId="77777777" w:rsidR="00533E82" w:rsidRDefault="00533E82" w:rsidP="00533E82">
      <w:pPr>
        <w:spacing w:line="240" w:lineRule="auto"/>
        <w:ind w:left="708"/>
        <w:rPr>
          <w:rFonts w:asciiTheme="minorHAnsi" w:hAnsiTheme="minorHAnsi" w:cstheme="minorHAnsi"/>
          <w:szCs w:val="22"/>
        </w:rPr>
      </w:pPr>
    </w:p>
    <w:p w14:paraId="59D1FBFD" w14:textId="705A1E01"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Reglementaire basis :  Base réglementaire   </w:t>
      </w:r>
    </w:p>
    <w:p w14:paraId="67BCF6A5" w14:textId="65283F2A"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ab/>
      </w:r>
      <w:r w:rsidRPr="00533E82">
        <w:rPr>
          <w:rFonts w:asciiTheme="minorHAnsi" w:hAnsiTheme="minorHAnsi" w:cstheme="minorHAnsi"/>
          <w:szCs w:val="22"/>
        </w:rPr>
        <w:t>G</w:t>
      </w:r>
      <w:r w:rsidRPr="00533E82">
        <w:rPr>
          <w:rFonts w:asciiTheme="minorHAnsi" w:hAnsiTheme="minorHAnsi" w:cstheme="minorHAnsi"/>
          <w:szCs w:val="22"/>
        </w:rPr>
        <w:t>een</w:t>
      </w:r>
    </w:p>
    <w:p w14:paraId="7C43062D" w14:textId="77777777" w:rsidR="00533E82" w:rsidRPr="00533E82" w:rsidRDefault="00533E82" w:rsidP="00533E82">
      <w:pPr>
        <w:spacing w:line="240" w:lineRule="auto"/>
        <w:ind w:left="708"/>
        <w:rPr>
          <w:rFonts w:asciiTheme="minorHAnsi" w:hAnsiTheme="minorHAnsi" w:cstheme="minorHAnsi"/>
          <w:szCs w:val="22"/>
        </w:rPr>
      </w:pPr>
    </w:p>
    <w:p w14:paraId="574EFAB2"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Reglementaire wijziging ?  :  </w:t>
      </w:r>
      <w:proofErr w:type="spellStart"/>
      <w:r w:rsidRPr="00533E82">
        <w:rPr>
          <w:rFonts w:asciiTheme="minorHAnsi" w:hAnsiTheme="minorHAnsi" w:cstheme="minorHAnsi"/>
          <w:szCs w:val="22"/>
        </w:rPr>
        <w:t>Modification</w:t>
      </w:r>
      <w:proofErr w:type="spellEnd"/>
      <w:r w:rsidRPr="00533E82">
        <w:rPr>
          <w:rFonts w:asciiTheme="minorHAnsi" w:hAnsiTheme="minorHAnsi" w:cstheme="minorHAnsi"/>
          <w:szCs w:val="22"/>
        </w:rPr>
        <w:t xml:space="preserve"> réglementaire ?   </w:t>
      </w:r>
    </w:p>
    <w:p w14:paraId="0BF467F1" w14:textId="49D57D40"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r w:rsidRPr="00533E82">
        <w:rPr>
          <w:rFonts w:asciiTheme="minorHAnsi" w:hAnsiTheme="minorHAnsi" w:cstheme="minorHAnsi"/>
          <w:szCs w:val="22"/>
        </w:rPr>
        <w:tab/>
      </w:r>
      <w:r w:rsidRPr="00533E82">
        <w:rPr>
          <w:rFonts w:asciiTheme="minorHAnsi" w:hAnsiTheme="minorHAnsi" w:cstheme="minorHAnsi"/>
          <w:szCs w:val="22"/>
        </w:rPr>
        <w:t>G</w:t>
      </w:r>
      <w:r w:rsidRPr="00533E82">
        <w:rPr>
          <w:rFonts w:asciiTheme="minorHAnsi" w:hAnsiTheme="minorHAnsi" w:cstheme="minorHAnsi"/>
          <w:szCs w:val="22"/>
        </w:rPr>
        <w:t>een</w:t>
      </w:r>
    </w:p>
    <w:p w14:paraId="6CADD81B" w14:textId="77777777" w:rsidR="00533E82" w:rsidRPr="00533E82" w:rsidRDefault="00533E82" w:rsidP="00533E82">
      <w:pPr>
        <w:spacing w:line="240" w:lineRule="auto"/>
        <w:ind w:left="708"/>
        <w:rPr>
          <w:rFonts w:asciiTheme="minorHAnsi" w:hAnsiTheme="minorHAnsi" w:cstheme="minorHAnsi"/>
          <w:szCs w:val="22"/>
        </w:rPr>
      </w:pPr>
    </w:p>
    <w:p w14:paraId="3A4443E5"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Te doorlopen traject :  </w:t>
      </w:r>
      <w:proofErr w:type="spellStart"/>
      <w:r w:rsidRPr="00533E82">
        <w:rPr>
          <w:rFonts w:asciiTheme="minorHAnsi" w:hAnsiTheme="minorHAnsi" w:cstheme="minorHAnsi"/>
          <w:szCs w:val="22"/>
        </w:rPr>
        <w:t>Trajet</w:t>
      </w:r>
      <w:proofErr w:type="spellEnd"/>
      <w:r w:rsidRPr="00533E82">
        <w:rPr>
          <w:rFonts w:asciiTheme="minorHAnsi" w:hAnsiTheme="minorHAnsi" w:cstheme="minorHAnsi"/>
          <w:szCs w:val="22"/>
        </w:rPr>
        <w:t xml:space="preserve"> à </w:t>
      </w:r>
      <w:proofErr w:type="spellStart"/>
      <w:r w:rsidRPr="00533E82">
        <w:rPr>
          <w:rFonts w:asciiTheme="minorHAnsi" w:hAnsiTheme="minorHAnsi" w:cstheme="minorHAnsi"/>
          <w:szCs w:val="22"/>
        </w:rPr>
        <w:t>suivre</w:t>
      </w:r>
      <w:proofErr w:type="spellEnd"/>
      <w:r w:rsidRPr="00533E82">
        <w:rPr>
          <w:rFonts w:asciiTheme="minorHAnsi" w:hAnsiTheme="minorHAnsi" w:cstheme="minorHAnsi"/>
          <w:szCs w:val="22"/>
        </w:rPr>
        <w:t xml:space="preserve">   </w:t>
      </w:r>
    </w:p>
    <w:p w14:paraId="67ED7CA2" w14:textId="1E32EEB2"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r w:rsidRPr="00533E82">
        <w:rPr>
          <w:rFonts w:asciiTheme="minorHAnsi" w:hAnsiTheme="minorHAnsi" w:cstheme="minorHAnsi"/>
          <w:szCs w:val="22"/>
        </w:rPr>
        <w:tab/>
        <w:t>geen</w:t>
      </w:r>
      <w:r w:rsidRPr="00533E82">
        <w:rPr>
          <w:rFonts w:asciiTheme="minorHAnsi" w:hAnsiTheme="minorHAnsi" w:cstheme="minorHAnsi"/>
          <w:szCs w:val="22"/>
        </w:rPr>
        <w:tab/>
      </w:r>
    </w:p>
    <w:p w14:paraId="22FBF277" w14:textId="77777777" w:rsidR="00533E82" w:rsidRPr="00533E82" w:rsidRDefault="00533E82" w:rsidP="00533E82">
      <w:pPr>
        <w:spacing w:line="240" w:lineRule="auto"/>
        <w:ind w:left="708"/>
        <w:rPr>
          <w:rFonts w:asciiTheme="minorHAnsi" w:hAnsiTheme="minorHAnsi" w:cstheme="minorHAnsi"/>
          <w:szCs w:val="22"/>
        </w:rPr>
      </w:pPr>
    </w:p>
    <w:p w14:paraId="1CD347E4"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Toepassingsdatum  :  Date </w:t>
      </w:r>
      <w:proofErr w:type="spellStart"/>
      <w:r w:rsidRPr="00533E82">
        <w:rPr>
          <w:rFonts w:asciiTheme="minorHAnsi" w:hAnsiTheme="minorHAnsi" w:cstheme="minorHAnsi"/>
          <w:szCs w:val="22"/>
        </w:rPr>
        <w:t>d’application</w:t>
      </w:r>
      <w:proofErr w:type="spellEnd"/>
      <w:r w:rsidRPr="00533E82">
        <w:rPr>
          <w:rFonts w:asciiTheme="minorHAnsi" w:hAnsiTheme="minorHAnsi" w:cstheme="minorHAnsi"/>
          <w:szCs w:val="22"/>
        </w:rPr>
        <w:t xml:space="preserve">   </w:t>
      </w:r>
    </w:p>
    <w:p w14:paraId="7079C506" w14:textId="369183DE"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ab/>
        <w:t>-</w:t>
      </w:r>
    </w:p>
    <w:p w14:paraId="077C9DD0" w14:textId="77777777" w:rsidR="00533E82" w:rsidRPr="00533E82" w:rsidRDefault="00533E82" w:rsidP="00533E82">
      <w:pPr>
        <w:spacing w:line="240" w:lineRule="auto"/>
        <w:ind w:left="708"/>
        <w:rPr>
          <w:rFonts w:asciiTheme="minorHAnsi" w:hAnsiTheme="minorHAnsi" w:cstheme="minorHAnsi"/>
          <w:szCs w:val="22"/>
        </w:rPr>
      </w:pPr>
    </w:p>
    <w:p w14:paraId="0A887729"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Stand van zaken  :  </w:t>
      </w:r>
      <w:proofErr w:type="spellStart"/>
      <w:r w:rsidRPr="00533E82">
        <w:rPr>
          <w:rFonts w:asciiTheme="minorHAnsi" w:hAnsiTheme="minorHAnsi" w:cstheme="minorHAnsi"/>
          <w:szCs w:val="22"/>
        </w:rPr>
        <w:t>Etat</w:t>
      </w:r>
      <w:proofErr w:type="spellEnd"/>
      <w:r w:rsidRPr="00533E82">
        <w:rPr>
          <w:rFonts w:asciiTheme="minorHAnsi" w:hAnsiTheme="minorHAnsi" w:cstheme="minorHAnsi"/>
          <w:szCs w:val="22"/>
        </w:rPr>
        <w:t xml:space="preserve"> de la </w:t>
      </w:r>
      <w:proofErr w:type="spellStart"/>
      <w:r w:rsidRPr="00533E82">
        <w:rPr>
          <w:rFonts w:asciiTheme="minorHAnsi" w:hAnsiTheme="minorHAnsi" w:cstheme="minorHAnsi"/>
          <w:szCs w:val="22"/>
        </w:rPr>
        <w:t>situation</w:t>
      </w:r>
      <w:proofErr w:type="spellEnd"/>
      <w:r w:rsidRPr="00533E82">
        <w:rPr>
          <w:rFonts w:asciiTheme="minorHAnsi" w:hAnsiTheme="minorHAnsi" w:cstheme="minorHAnsi"/>
          <w:szCs w:val="22"/>
        </w:rPr>
        <w:t xml:space="preserve">   </w:t>
      </w:r>
    </w:p>
    <w:p w14:paraId="30501CAA"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r w:rsidRPr="00533E82">
        <w:rPr>
          <w:rFonts w:asciiTheme="minorHAnsi" w:hAnsiTheme="minorHAnsi" w:cstheme="minorHAnsi"/>
          <w:szCs w:val="22"/>
        </w:rPr>
        <w:tab/>
        <w:t>-</w:t>
      </w:r>
    </w:p>
    <w:p w14:paraId="0C686527"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lastRenderedPageBreak/>
        <w:t xml:space="preserve">  </w:t>
      </w:r>
    </w:p>
    <w:p w14:paraId="1BFD2FE9" w14:textId="52BEF6F3" w:rsid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Commentaar - </w:t>
      </w:r>
      <w:proofErr w:type="spellStart"/>
      <w:r w:rsidRPr="00533E82">
        <w:rPr>
          <w:rFonts w:asciiTheme="minorHAnsi" w:hAnsiTheme="minorHAnsi" w:cstheme="minorHAnsi"/>
          <w:szCs w:val="22"/>
        </w:rPr>
        <w:t>Commentaire</w:t>
      </w:r>
      <w:proofErr w:type="spellEnd"/>
      <w:r w:rsidRPr="00533E82">
        <w:rPr>
          <w:rFonts w:asciiTheme="minorHAnsi" w:hAnsiTheme="minorHAnsi" w:cstheme="minorHAnsi"/>
          <w:szCs w:val="22"/>
        </w:rPr>
        <w:t xml:space="preserve">  :  </w:t>
      </w:r>
    </w:p>
    <w:p w14:paraId="03149F93" w14:textId="77777777" w:rsidR="00533E82" w:rsidRPr="00533E82" w:rsidRDefault="00533E82" w:rsidP="00533E82">
      <w:pPr>
        <w:spacing w:line="240" w:lineRule="auto"/>
        <w:ind w:left="708"/>
        <w:rPr>
          <w:rFonts w:asciiTheme="minorHAnsi" w:hAnsiTheme="minorHAnsi" w:cstheme="minorHAnsi"/>
          <w:szCs w:val="22"/>
        </w:rPr>
      </w:pPr>
    </w:p>
    <w:p w14:paraId="5B23AD99"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Het resultaat van de botbiopsie zal er toe bijdragen dat een aantal dure geneesmiddelen minder zal moeten worden voorgeschreven.</w:t>
      </w:r>
    </w:p>
    <w:p w14:paraId="02C7AA04" w14:textId="77777777" w:rsidR="00533E82" w:rsidRP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About 10 % of the dialysis population (n=813) is treated with cinacalcet</w:t>
      </w:r>
      <w:r w:rsidRPr="00533E82">
        <w:rPr>
          <w:rFonts w:asciiTheme="minorHAnsi" w:hAnsiTheme="minorHAnsi" w:cstheme="minorHAnsi"/>
          <w:szCs w:val="22"/>
        </w:rPr>
        <w:fldChar w:fldCharType="begin">
          <w:fldData xml:space="preserve">PFJlZm1hbj48Q2l0ZT48QXV0aG9yPkV2ZW5lcG9lbDwvQXV0aG9yPjxZZWFyPjIwMTk8L1llYXI+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rPr>
        <w:fldChar w:fldCharType="begin">
          <w:fldData xml:space="preserve">PFJlZm1hbj48Q2l0ZT48QXV0aG9yPkV2ZW5lcG9lbDwvQXV0aG9yPjxZZWFyPjIwMTk8L1llYXI+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rPr>
      </w:r>
      <w:r w:rsidRPr="00533E82">
        <w:rPr>
          <w:rFonts w:asciiTheme="minorHAnsi" w:hAnsiTheme="minorHAnsi" w:cstheme="minorHAnsi"/>
          <w:szCs w:val="22"/>
        </w:rPr>
        <w:fldChar w:fldCharType="end"/>
      </w:r>
      <w:r w:rsidRPr="00533E82">
        <w:rPr>
          <w:rFonts w:asciiTheme="minorHAnsi" w:hAnsiTheme="minorHAnsi" w:cstheme="minorHAnsi"/>
          <w:szCs w:val="22"/>
        </w:rPr>
      </w:r>
      <w:r w:rsidRPr="00533E82">
        <w:rPr>
          <w:rFonts w:asciiTheme="minorHAnsi" w:hAnsiTheme="minorHAnsi" w:cstheme="minorHAnsi"/>
          <w:szCs w:val="22"/>
        </w:rPr>
        <w:fldChar w:fldCharType="separate"/>
      </w:r>
      <w:r w:rsidRPr="00533E82">
        <w:rPr>
          <w:rFonts w:asciiTheme="minorHAnsi" w:hAnsiTheme="minorHAnsi" w:cstheme="minorHAnsi"/>
          <w:noProof/>
          <w:szCs w:val="22"/>
          <w:vertAlign w:val="superscript"/>
          <w:lang w:val="en-US"/>
        </w:rPr>
        <w:t>26</w:t>
      </w:r>
      <w:r w:rsidRPr="00533E82">
        <w:rPr>
          <w:rFonts w:asciiTheme="minorHAnsi" w:hAnsiTheme="minorHAnsi" w:cstheme="minorHAnsi"/>
          <w:szCs w:val="22"/>
        </w:rPr>
        <w:fldChar w:fldCharType="end"/>
      </w:r>
      <w:r w:rsidRPr="00533E82">
        <w:rPr>
          <w:rFonts w:asciiTheme="minorHAnsi" w:hAnsiTheme="minorHAnsi" w:cstheme="minorHAnsi"/>
          <w:szCs w:val="22"/>
          <w:lang w:val="en-US"/>
        </w:rPr>
        <w:t xml:space="preserve">, corresponding to a budget of 3.479.813 € annually. Cost savings over 3 years for every patient in whom therapy with cinacalcet can be avoided based on bone biopsy findings amounts to 12.275 € ([3 x 4280] -565€). </w:t>
      </w:r>
    </w:p>
    <w:p w14:paraId="50760AC3" w14:textId="77777777" w:rsidR="00533E82" w:rsidRDefault="00533E82" w:rsidP="00533E82">
      <w:pPr>
        <w:spacing w:line="240" w:lineRule="auto"/>
        <w:ind w:left="708"/>
        <w:rPr>
          <w:rFonts w:asciiTheme="minorHAnsi" w:hAnsiTheme="minorHAnsi" w:cstheme="minorHAnsi"/>
          <w:szCs w:val="22"/>
          <w:lang w:val="en-US"/>
        </w:rPr>
      </w:pPr>
      <w:r w:rsidRPr="00533E82">
        <w:rPr>
          <w:rFonts w:asciiTheme="minorHAnsi" w:hAnsiTheme="minorHAnsi" w:cstheme="minorHAnsi"/>
          <w:szCs w:val="22"/>
          <w:lang w:val="en-US"/>
        </w:rPr>
        <w:t>Extrapolating data from a recent study in Belgian dialysis patients</w:t>
      </w:r>
      <w:r w:rsidRPr="00533E82">
        <w:rPr>
          <w:rFonts w:asciiTheme="minorHAnsi" w:hAnsiTheme="minorHAnsi" w:cstheme="minorHAnsi"/>
          <w:szCs w:val="22"/>
        </w:rPr>
        <w:fldChar w:fldCharType="begin">
          <w:fldData xml:space="preserve">PFJlZm1hbj48Q2l0ZT48QXV0aG9yPkV2ZW5lcG9lbDwvQXV0aG9yPjxZZWFyPjIwMTk8L1llYXI+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</w:fldData>
        </w:fldChar>
      </w:r>
      <w:r w:rsidRPr="00533E82">
        <w:rPr>
          <w:rFonts w:asciiTheme="minorHAnsi" w:hAnsiTheme="minorHAnsi" w:cstheme="minorHAnsi"/>
          <w:szCs w:val="22"/>
          <w:lang w:val="en-US"/>
        </w:rPr>
        <w:instrText xml:space="preserve"> ADDIN REFMGR.CITE </w:instrText>
      </w:r>
      <w:r w:rsidRPr="00533E82">
        <w:rPr>
          <w:rFonts w:asciiTheme="minorHAnsi" w:hAnsiTheme="minorHAnsi" w:cstheme="minorHAnsi"/>
          <w:szCs w:val="22"/>
        </w:rPr>
        <w:fldChar w:fldCharType="begin">
          <w:fldData xml:space="preserve">PFJlZm1hbj48Q2l0ZT48QXV0aG9yPkV2ZW5lcG9lbDwvQXV0aG9yPjxZZWFyPjIwMTk8L1llYXI+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</w:fldData>
        </w:fldChar>
      </w:r>
      <w:r w:rsidRPr="00533E82">
        <w:rPr>
          <w:rFonts w:asciiTheme="minorHAnsi" w:hAnsiTheme="minorHAnsi" w:cstheme="minorHAnsi"/>
          <w:szCs w:val="22"/>
          <w:lang w:val="en-US"/>
        </w:rPr>
        <w:instrText xml:space="preserve"> ADDIN EN.CITE.DATA </w:instrText>
      </w:r>
      <w:r w:rsidRPr="00533E82">
        <w:rPr>
          <w:rFonts w:asciiTheme="minorHAnsi" w:hAnsiTheme="minorHAnsi" w:cstheme="minorHAnsi"/>
          <w:szCs w:val="22"/>
        </w:rPr>
      </w:r>
      <w:r w:rsidRPr="00533E82">
        <w:rPr>
          <w:rFonts w:asciiTheme="minorHAnsi" w:hAnsiTheme="minorHAnsi" w:cstheme="minorHAnsi"/>
          <w:szCs w:val="22"/>
        </w:rPr>
        <w:fldChar w:fldCharType="end"/>
      </w:r>
      <w:r w:rsidRPr="00533E82">
        <w:rPr>
          <w:rFonts w:asciiTheme="minorHAnsi" w:hAnsiTheme="minorHAnsi" w:cstheme="minorHAnsi"/>
          <w:szCs w:val="22"/>
        </w:rPr>
      </w:r>
      <w:r w:rsidRPr="00533E82">
        <w:rPr>
          <w:rFonts w:asciiTheme="minorHAnsi" w:hAnsiTheme="minorHAnsi" w:cstheme="minorHAnsi"/>
          <w:szCs w:val="22"/>
        </w:rPr>
        <w:fldChar w:fldCharType="separate"/>
      </w:r>
      <w:r w:rsidRPr="00533E82">
        <w:rPr>
          <w:rFonts w:asciiTheme="minorHAnsi" w:hAnsiTheme="minorHAnsi" w:cstheme="minorHAnsi"/>
          <w:noProof/>
          <w:szCs w:val="22"/>
          <w:vertAlign w:val="superscript"/>
          <w:lang w:val="en-US"/>
        </w:rPr>
        <w:t>26</w:t>
      </w:r>
      <w:r w:rsidRPr="00533E82">
        <w:rPr>
          <w:rFonts w:asciiTheme="minorHAnsi" w:hAnsiTheme="minorHAnsi" w:cstheme="minorHAnsi"/>
          <w:szCs w:val="22"/>
        </w:rPr>
        <w:fldChar w:fldCharType="end"/>
      </w:r>
      <w:r w:rsidRPr="00533E82">
        <w:rPr>
          <w:rFonts w:asciiTheme="minorHAnsi" w:hAnsiTheme="minorHAnsi" w:cstheme="minorHAnsi"/>
          <w:szCs w:val="22"/>
          <w:lang w:val="en-US"/>
        </w:rPr>
        <w:t xml:space="preserve">, about 15 % (females only) are eligible for therapy with denosumab (1.220 pts). Cost savings over 3 years for every (female) patient in whom therapy with denosumab can be avoided based on bone biopsy findings amounts to 515 € ([3 x 360]-565€). Otherwise stated, if 50% of the candidates for denosumab are proven to have low bone turnover, savings for the Belgian dialysis population amounts 314.150 € assuming 3 </w:t>
      </w:r>
      <w:proofErr w:type="spellStart"/>
      <w:r w:rsidRPr="00533E82">
        <w:rPr>
          <w:rFonts w:asciiTheme="minorHAnsi" w:hAnsiTheme="minorHAnsi" w:cstheme="minorHAnsi"/>
          <w:szCs w:val="22"/>
          <w:lang w:val="en-US"/>
        </w:rPr>
        <w:t>yr</w:t>
      </w:r>
      <w:proofErr w:type="spellEnd"/>
      <w:r w:rsidRPr="00533E82">
        <w:rPr>
          <w:rFonts w:asciiTheme="minorHAnsi" w:hAnsiTheme="minorHAnsi" w:cstheme="minorHAnsi"/>
          <w:szCs w:val="22"/>
          <w:lang w:val="en-US"/>
        </w:rPr>
        <w:t xml:space="preserve"> therapy.</w:t>
      </w:r>
    </w:p>
    <w:p w14:paraId="01F17474" w14:textId="77777777" w:rsidR="00533E82" w:rsidRDefault="00533E82" w:rsidP="00533E82">
      <w:pPr>
        <w:spacing w:line="240" w:lineRule="auto"/>
        <w:ind w:left="708"/>
        <w:rPr>
          <w:rFonts w:asciiTheme="minorHAnsi" w:hAnsiTheme="minorHAnsi" w:cstheme="minorHAnsi"/>
          <w:szCs w:val="22"/>
          <w:lang w:val="en-US"/>
        </w:rPr>
      </w:pPr>
    </w:p>
    <w:p w14:paraId="6E37E265" w14:textId="417F330A" w:rsidR="00533E82" w:rsidRPr="00533E82" w:rsidRDefault="00533E82" w:rsidP="00533E82">
      <w:pPr>
        <w:spacing w:line="240" w:lineRule="auto"/>
        <w:ind w:left="708"/>
        <w:rPr>
          <w:rFonts w:asciiTheme="minorHAnsi" w:hAnsiTheme="minorHAnsi" w:cstheme="minorHAnsi"/>
          <w:b/>
          <w:bCs/>
          <w:szCs w:val="22"/>
        </w:rPr>
      </w:pPr>
      <w:r w:rsidRPr="00533E82">
        <w:rPr>
          <w:rFonts w:asciiTheme="minorHAnsi" w:hAnsiTheme="minorHAnsi" w:cstheme="minorHAnsi"/>
          <w:b/>
          <w:bCs/>
          <w:szCs w:val="22"/>
        </w:rPr>
        <w:t xml:space="preserve">B.  Overschrijding doelstelling 2019  </w:t>
      </w:r>
      <w:r w:rsidRPr="00533E82">
        <w:rPr>
          <w:rFonts w:asciiTheme="minorHAnsi" w:hAnsiTheme="minorHAnsi" w:cstheme="minorHAnsi"/>
          <w:b/>
          <w:bCs/>
          <w:szCs w:val="22"/>
        </w:rPr>
        <w:t xml:space="preserve">- </w:t>
      </w:r>
      <w:r w:rsidRPr="00533E82">
        <w:rPr>
          <w:rFonts w:asciiTheme="minorHAnsi" w:hAnsiTheme="minorHAnsi" w:cstheme="minorHAnsi"/>
          <w:b/>
          <w:bCs/>
          <w:szCs w:val="22"/>
        </w:rPr>
        <w:t xml:space="preserve"> </w:t>
      </w:r>
      <w:proofErr w:type="spellStart"/>
      <w:r w:rsidRPr="00533E82">
        <w:rPr>
          <w:rFonts w:asciiTheme="minorHAnsi" w:hAnsiTheme="minorHAnsi" w:cstheme="minorHAnsi"/>
          <w:b/>
          <w:bCs/>
          <w:szCs w:val="22"/>
        </w:rPr>
        <w:t>Dépassement</w:t>
      </w:r>
      <w:proofErr w:type="spellEnd"/>
      <w:r w:rsidRPr="00533E82">
        <w:rPr>
          <w:rFonts w:asciiTheme="minorHAnsi" w:hAnsiTheme="minorHAnsi" w:cstheme="minorHAnsi"/>
          <w:b/>
          <w:bCs/>
          <w:szCs w:val="22"/>
        </w:rPr>
        <w:t xml:space="preserve"> </w:t>
      </w:r>
      <w:proofErr w:type="spellStart"/>
      <w:r w:rsidRPr="00533E82">
        <w:rPr>
          <w:rFonts w:asciiTheme="minorHAnsi" w:hAnsiTheme="minorHAnsi" w:cstheme="minorHAnsi"/>
          <w:b/>
          <w:bCs/>
          <w:szCs w:val="22"/>
        </w:rPr>
        <w:t>objectif</w:t>
      </w:r>
      <w:proofErr w:type="spellEnd"/>
      <w:r w:rsidRPr="00533E82">
        <w:rPr>
          <w:rFonts w:asciiTheme="minorHAnsi" w:hAnsiTheme="minorHAnsi" w:cstheme="minorHAnsi"/>
          <w:b/>
          <w:bCs/>
          <w:szCs w:val="22"/>
        </w:rPr>
        <w:t xml:space="preserve"> 2019 </w:t>
      </w:r>
    </w:p>
    <w:p w14:paraId="70F53972"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0AA9B4E4"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1. Bedrag van overschrijding inclusief gereserveerde bedragen :  </w:t>
      </w:r>
      <w:proofErr w:type="spellStart"/>
      <w:r w:rsidRPr="00533E82">
        <w:rPr>
          <w:rFonts w:asciiTheme="minorHAnsi" w:hAnsiTheme="minorHAnsi" w:cstheme="minorHAnsi"/>
          <w:szCs w:val="22"/>
        </w:rPr>
        <w:t>Montant</w:t>
      </w:r>
      <w:proofErr w:type="spellEnd"/>
      <w:r w:rsidRPr="00533E82">
        <w:rPr>
          <w:rFonts w:asciiTheme="minorHAnsi" w:hAnsiTheme="minorHAnsi" w:cstheme="minorHAnsi"/>
          <w:szCs w:val="22"/>
        </w:rPr>
        <w:t xml:space="preserve"> du </w:t>
      </w:r>
      <w:proofErr w:type="spellStart"/>
      <w:r w:rsidRPr="00533E82">
        <w:rPr>
          <w:rFonts w:asciiTheme="minorHAnsi" w:hAnsiTheme="minorHAnsi" w:cstheme="minorHAnsi"/>
          <w:szCs w:val="22"/>
        </w:rPr>
        <w:t>dépassement</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montants</w:t>
      </w:r>
      <w:proofErr w:type="spellEnd"/>
      <w:r w:rsidRPr="00533E82">
        <w:rPr>
          <w:rFonts w:asciiTheme="minorHAnsi" w:hAnsiTheme="minorHAnsi" w:cstheme="minorHAnsi"/>
          <w:szCs w:val="22"/>
        </w:rPr>
        <w:t xml:space="preserve"> réservés </w:t>
      </w:r>
      <w:proofErr w:type="spellStart"/>
      <w:r w:rsidRPr="00533E82">
        <w:rPr>
          <w:rFonts w:asciiTheme="minorHAnsi" w:hAnsiTheme="minorHAnsi" w:cstheme="minorHAnsi"/>
          <w:szCs w:val="22"/>
        </w:rPr>
        <w:t>inclus</w:t>
      </w:r>
      <w:proofErr w:type="spellEnd"/>
      <w:r w:rsidRPr="00533E82">
        <w:rPr>
          <w:rFonts w:asciiTheme="minorHAnsi" w:hAnsiTheme="minorHAnsi" w:cstheme="minorHAnsi"/>
          <w:szCs w:val="22"/>
        </w:rPr>
        <w:t xml:space="preserve"> </w:t>
      </w:r>
    </w:p>
    <w:p w14:paraId="2B8D46A7"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65DC3481"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2. Oorzaak van overschrijding – </w:t>
      </w:r>
      <w:proofErr w:type="spellStart"/>
      <w:r w:rsidRPr="00533E82">
        <w:rPr>
          <w:rFonts w:asciiTheme="minorHAnsi" w:hAnsiTheme="minorHAnsi" w:cstheme="minorHAnsi"/>
          <w:szCs w:val="22"/>
        </w:rPr>
        <w:t>Cause</w:t>
      </w:r>
      <w:proofErr w:type="spellEnd"/>
      <w:r w:rsidRPr="00533E82">
        <w:rPr>
          <w:rFonts w:asciiTheme="minorHAnsi" w:hAnsiTheme="minorHAnsi" w:cstheme="minorHAnsi"/>
          <w:szCs w:val="22"/>
        </w:rPr>
        <w:t xml:space="preserve"> du </w:t>
      </w:r>
      <w:proofErr w:type="spellStart"/>
      <w:r w:rsidRPr="00533E82">
        <w:rPr>
          <w:rFonts w:asciiTheme="minorHAnsi" w:hAnsiTheme="minorHAnsi" w:cstheme="minorHAnsi"/>
          <w:szCs w:val="22"/>
        </w:rPr>
        <w:t>dépassement</w:t>
      </w:r>
      <w:proofErr w:type="spellEnd"/>
      <w:r w:rsidRPr="00533E82">
        <w:rPr>
          <w:rFonts w:asciiTheme="minorHAnsi" w:hAnsiTheme="minorHAnsi" w:cstheme="minorHAnsi"/>
          <w:szCs w:val="22"/>
        </w:rPr>
        <w:t xml:space="preserve"> </w:t>
      </w:r>
    </w:p>
    <w:p w14:paraId="4BD72FC6"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1950A2E3"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3. Detail positief gereserveerde bedragen – Détail des </w:t>
      </w:r>
      <w:proofErr w:type="spellStart"/>
      <w:r w:rsidRPr="00533E82">
        <w:rPr>
          <w:rFonts w:asciiTheme="minorHAnsi" w:hAnsiTheme="minorHAnsi" w:cstheme="minorHAnsi"/>
          <w:szCs w:val="22"/>
        </w:rPr>
        <w:t>montants</w:t>
      </w:r>
      <w:proofErr w:type="spellEnd"/>
      <w:r w:rsidRPr="00533E82">
        <w:rPr>
          <w:rFonts w:asciiTheme="minorHAnsi" w:hAnsiTheme="minorHAnsi" w:cstheme="minorHAnsi"/>
          <w:szCs w:val="22"/>
        </w:rPr>
        <w:t xml:space="preserve"> réservés </w:t>
      </w:r>
      <w:proofErr w:type="spellStart"/>
      <w:r w:rsidRPr="00533E82">
        <w:rPr>
          <w:rFonts w:asciiTheme="minorHAnsi" w:hAnsiTheme="minorHAnsi" w:cstheme="minorHAnsi"/>
          <w:szCs w:val="22"/>
        </w:rPr>
        <w:t>positifs</w:t>
      </w:r>
      <w:proofErr w:type="spellEnd"/>
      <w:r w:rsidRPr="00533E82">
        <w:rPr>
          <w:rFonts w:asciiTheme="minorHAnsi" w:hAnsiTheme="minorHAnsi" w:cstheme="minorHAnsi"/>
          <w:szCs w:val="22"/>
        </w:rPr>
        <w:t xml:space="preserve"> : </w:t>
      </w:r>
    </w:p>
    <w:p w14:paraId="45859DC7"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3202C7CA" w14:textId="77777777"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3.1. Omschrijving - </w:t>
      </w:r>
      <w:proofErr w:type="spellStart"/>
      <w:r w:rsidRPr="00533E82">
        <w:rPr>
          <w:rFonts w:asciiTheme="minorHAnsi" w:hAnsiTheme="minorHAnsi" w:cstheme="minorHAnsi"/>
          <w:szCs w:val="22"/>
        </w:rPr>
        <w:t>Description</w:t>
      </w:r>
      <w:proofErr w:type="spellEnd"/>
      <w:r w:rsidRPr="00533E82">
        <w:rPr>
          <w:rFonts w:asciiTheme="minorHAnsi" w:hAnsiTheme="minorHAnsi" w:cstheme="minorHAnsi"/>
          <w:szCs w:val="22"/>
        </w:rPr>
        <w:t xml:space="preserve"> :  </w:t>
      </w:r>
    </w:p>
    <w:p w14:paraId="2A89DD59" w14:textId="7181C59A"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 Budget op jaarbasis :   Budget </w:t>
      </w:r>
      <w:proofErr w:type="spellStart"/>
      <w:r w:rsidRPr="00533E82">
        <w:rPr>
          <w:rFonts w:asciiTheme="minorHAnsi" w:hAnsiTheme="minorHAnsi" w:cstheme="minorHAnsi"/>
          <w:szCs w:val="22"/>
        </w:rPr>
        <w:t>sur</w:t>
      </w:r>
      <w:proofErr w:type="spellEnd"/>
      <w:r w:rsidRPr="00533E82">
        <w:rPr>
          <w:rFonts w:asciiTheme="minorHAnsi" w:hAnsiTheme="minorHAnsi" w:cstheme="minorHAnsi"/>
          <w:szCs w:val="22"/>
        </w:rPr>
        <w:t xml:space="preserve"> base </w:t>
      </w:r>
      <w:proofErr w:type="spellStart"/>
      <w:r w:rsidRPr="00533E82">
        <w:rPr>
          <w:rFonts w:asciiTheme="minorHAnsi" w:hAnsiTheme="minorHAnsi" w:cstheme="minorHAnsi"/>
          <w:szCs w:val="22"/>
        </w:rPr>
        <w:t>annuelle</w:t>
      </w:r>
      <w:proofErr w:type="spellEnd"/>
      <w:r w:rsidRPr="00533E82">
        <w:rPr>
          <w:rFonts w:asciiTheme="minorHAnsi" w:hAnsiTheme="minorHAnsi" w:cstheme="minorHAnsi"/>
          <w:szCs w:val="22"/>
        </w:rPr>
        <w:t xml:space="preserve">   </w:t>
      </w:r>
    </w:p>
    <w:p w14:paraId="05FD57C2" w14:textId="77777777"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 Gereserveerd bedrag :   </w:t>
      </w:r>
      <w:proofErr w:type="spellStart"/>
      <w:r w:rsidRPr="00533E82">
        <w:rPr>
          <w:rFonts w:asciiTheme="minorHAnsi" w:hAnsiTheme="minorHAnsi" w:cstheme="minorHAnsi"/>
          <w:szCs w:val="22"/>
        </w:rPr>
        <w:t>Montant</w:t>
      </w:r>
      <w:proofErr w:type="spellEnd"/>
      <w:r w:rsidRPr="00533E82">
        <w:rPr>
          <w:rFonts w:asciiTheme="minorHAnsi" w:hAnsiTheme="minorHAnsi" w:cstheme="minorHAnsi"/>
          <w:szCs w:val="22"/>
        </w:rPr>
        <w:t xml:space="preserve"> réservé   </w:t>
      </w:r>
    </w:p>
    <w:p w14:paraId="631C5855" w14:textId="77777777"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 Effectieve of realistische toepassingsdatum  :   Date </w:t>
      </w:r>
      <w:proofErr w:type="spellStart"/>
      <w:r w:rsidRPr="00533E82">
        <w:rPr>
          <w:rFonts w:asciiTheme="minorHAnsi" w:hAnsiTheme="minorHAnsi" w:cstheme="minorHAnsi"/>
          <w:szCs w:val="22"/>
        </w:rPr>
        <w:t>d’application</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effective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ou</w:t>
      </w:r>
      <w:proofErr w:type="spellEnd"/>
      <w:r w:rsidRPr="00533E82">
        <w:rPr>
          <w:rFonts w:asciiTheme="minorHAnsi" w:hAnsiTheme="minorHAnsi" w:cstheme="minorHAnsi"/>
          <w:szCs w:val="22"/>
        </w:rPr>
        <w:t xml:space="preserve"> réaliste   </w:t>
      </w:r>
    </w:p>
    <w:p w14:paraId="5175B12F" w14:textId="77777777"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 </w:t>
      </w:r>
    </w:p>
    <w:p w14:paraId="2B1B3F07" w14:textId="77777777"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3.2. Omschrijving - </w:t>
      </w:r>
      <w:proofErr w:type="spellStart"/>
      <w:r w:rsidRPr="00533E82">
        <w:rPr>
          <w:rFonts w:asciiTheme="minorHAnsi" w:hAnsiTheme="minorHAnsi" w:cstheme="minorHAnsi"/>
          <w:szCs w:val="22"/>
        </w:rPr>
        <w:t>Description</w:t>
      </w:r>
      <w:proofErr w:type="spellEnd"/>
      <w:r w:rsidRPr="00533E82">
        <w:rPr>
          <w:rFonts w:asciiTheme="minorHAnsi" w:hAnsiTheme="minorHAnsi" w:cstheme="minorHAnsi"/>
          <w:szCs w:val="22"/>
        </w:rPr>
        <w:t xml:space="preserve"> :  </w:t>
      </w:r>
    </w:p>
    <w:p w14:paraId="73C0E277" w14:textId="3A0499EE"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  Budget op jaarbasis :   Budget </w:t>
      </w:r>
      <w:proofErr w:type="spellStart"/>
      <w:r w:rsidRPr="00533E82">
        <w:rPr>
          <w:rFonts w:asciiTheme="minorHAnsi" w:hAnsiTheme="minorHAnsi" w:cstheme="minorHAnsi"/>
          <w:szCs w:val="22"/>
        </w:rPr>
        <w:t>sur</w:t>
      </w:r>
      <w:proofErr w:type="spellEnd"/>
      <w:r w:rsidRPr="00533E82">
        <w:rPr>
          <w:rFonts w:asciiTheme="minorHAnsi" w:hAnsiTheme="minorHAnsi" w:cstheme="minorHAnsi"/>
          <w:szCs w:val="22"/>
        </w:rPr>
        <w:t xml:space="preserve"> base </w:t>
      </w:r>
      <w:proofErr w:type="spellStart"/>
      <w:r w:rsidRPr="00533E82">
        <w:rPr>
          <w:rFonts w:asciiTheme="minorHAnsi" w:hAnsiTheme="minorHAnsi" w:cstheme="minorHAnsi"/>
          <w:szCs w:val="22"/>
        </w:rPr>
        <w:t>annuelle</w:t>
      </w:r>
      <w:proofErr w:type="spellEnd"/>
      <w:r w:rsidRPr="00533E82">
        <w:rPr>
          <w:rFonts w:asciiTheme="minorHAnsi" w:hAnsiTheme="minorHAnsi" w:cstheme="minorHAnsi"/>
          <w:szCs w:val="22"/>
        </w:rPr>
        <w:t xml:space="preserve">   </w:t>
      </w:r>
    </w:p>
    <w:p w14:paraId="49BCD8A8" w14:textId="77777777"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 Gereserveerd bedrag :   </w:t>
      </w:r>
      <w:proofErr w:type="spellStart"/>
      <w:r w:rsidRPr="00533E82">
        <w:rPr>
          <w:rFonts w:asciiTheme="minorHAnsi" w:hAnsiTheme="minorHAnsi" w:cstheme="minorHAnsi"/>
          <w:szCs w:val="22"/>
        </w:rPr>
        <w:t>Montant</w:t>
      </w:r>
      <w:proofErr w:type="spellEnd"/>
      <w:r w:rsidRPr="00533E82">
        <w:rPr>
          <w:rFonts w:asciiTheme="minorHAnsi" w:hAnsiTheme="minorHAnsi" w:cstheme="minorHAnsi"/>
          <w:szCs w:val="22"/>
        </w:rPr>
        <w:t xml:space="preserve"> réservé   </w:t>
      </w:r>
    </w:p>
    <w:p w14:paraId="6CD06E62" w14:textId="77777777" w:rsidR="00533E82" w:rsidRPr="00533E82" w:rsidRDefault="00533E82" w:rsidP="00533E82">
      <w:pPr>
        <w:spacing w:line="240" w:lineRule="auto"/>
        <w:ind w:left="1416"/>
        <w:rPr>
          <w:rFonts w:asciiTheme="minorHAnsi" w:hAnsiTheme="minorHAnsi" w:cstheme="minorHAnsi"/>
          <w:szCs w:val="22"/>
        </w:rPr>
      </w:pPr>
      <w:r w:rsidRPr="00533E82">
        <w:rPr>
          <w:rFonts w:asciiTheme="minorHAnsi" w:hAnsiTheme="minorHAnsi" w:cstheme="minorHAnsi"/>
          <w:szCs w:val="22"/>
        </w:rPr>
        <w:t xml:space="preserve"> Effectieve of realistische toepassingsdatum  :   Date </w:t>
      </w:r>
      <w:proofErr w:type="spellStart"/>
      <w:r w:rsidRPr="00533E82">
        <w:rPr>
          <w:rFonts w:asciiTheme="minorHAnsi" w:hAnsiTheme="minorHAnsi" w:cstheme="minorHAnsi"/>
          <w:szCs w:val="22"/>
        </w:rPr>
        <w:t>d’application</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effective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ou</w:t>
      </w:r>
      <w:proofErr w:type="spellEnd"/>
      <w:r w:rsidRPr="00533E82">
        <w:rPr>
          <w:rFonts w:asciiTheme="minorHAnsi" w:hAnsiTheme="minorHAnsi" w:cstheme="minorHAnsi"/>
          <w:szCs w:val="22"/>
        </w:rPr>
        <w:t xml:space="preserve"> réaliste     </w:t>
      </w:r>
    </w:p>
    <w:p w14:paraId="099BC118" w14:textId="33498F00" w:rsidR="00533E82" w:rsidRPr="00533E82" w:rsidRDefault="00533E82" w:rsidP="00533E82">
      <w:pPr>
        <w:spacing w:line="240" w:lineRule="auto"/>
        <w:ind w:left="1416"/>
        <w:rPr>
          <w:rFonts w:asciiTheme="minorHAnsi" w:hAnsiTheme="minorHAnsi" w:cstheme="minorHAnsi"/>
          <w:szCs w:val="22"/>
        </w:rPr>
      </w:pPr>
      <w:r>
        <w:rPr>
          <w:rFonts w:asciiTheme="minorHAnsi" w:hAnsiTheme="minorHAnsi" w:cstheme="minorHAnsi"/>
          <w:szCs w:val="22"/>
        </w:rPr>
        <w:t xml:space="preserve"> </w:t>
      </w:r>
      <w:r w:rsidRPr="00533E82">
        <w:rPr>
          <w:rFonts w:asciiTheme="minorHAnsi" w:hAnsiTheme="minorHAnsi" w:cstheme="minorHAnsi"/>
          <w:szCs w:val="22"/>
        </w:rPr>
        <w:t xml:space="preserve">NCAZ_2019_092  </w:t>
      </w:r>
    </w:p>
    <w:p w14:paraId="374B5A82"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60DC0E2F"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4. Compenserende structurele maatregel – </w:t>
      </w:r>
      <w:proofErr w:type="spellStart"/>
      <w:r w:rsidRPr="00533E82">
        <w:rPr>
          <w:rFonts w:asciiTheme="minorHAnsi" w:hAnsiTheme="minorHAnsi" w:cstheme="minorHAnsi"/>
          <w:szCs w:val="22"/>
        </w:rPr>
        <w:t>Mesure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structurelle</w:t>
      </w:r>
      <w:proofErr w:type="spellEnd"/>
      <w:r w:rsidRPr="00533E82">
        <w:rPr>
          <w:rFonts w:asciiTheme="minorHAnsi" w:hAnsiTheme="minorHAnsi" w:cstheme="minorHAnsi"/>
          <w:szCs w:val="22"/>
        </w:rP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rsidRPr="00533E82">
        <w:rPr>
          <w:rFonts w:asciiTheme="minorHAnsi" w:hAnsiTheme="minorHAnsi" w:cstheme="minorHAnsi"/>
          <w:szCs w:val="22"/>
        </w:rPr>
        <w:t>l’exécution</w:t>
      </w:r>
      <w:proofErr w:type="spellEnd"/>
      <w:r w:rsidRPr="00533E82">
        <w:rPr>
          <w:rFonts w:asciiTheme="minorHAnsi" w:hAnsiTheme="minorHAnsi" w:cstheme="minorHAnsi"/>
          <w:szCs w:val="22"/>
        </w:rPr>
        <w:t xml:space="preserve"> des </w:t>
      </w:r>
      <w:proofErr w:type="spellStart"/>
      <w:r w:rsidRPr="00533E82">
        <w:rPr>
          <w:rFonts w:asciiTheme="minorHAnsi" w:hAnsiTheme="minorHAnsi" w:cstheme="minorHAnsi"/>
          <w:szCs w:val="22"/>
        </w:rPr>
        <w:t>mesures</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d’économie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qui</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doivent</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encore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être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exécutées</w:t>
      </w:r>
      <w:proofErr w:type="spellEnd"/>
      <w:r w:rsidRPr="00533E82">
        <w:rPr>
          <w:rFonts w:asciiTheme="minorHAnsi" w:hAnsiTheme="minorHAnsi" w:cstheme="minorHAnsi"/>
          <w:szCs w:val="22"/>
        </w:rPr>
        <w:t xml:space="preserve">, pour </w:t>
      </w:r>
      <w:proofErr w:type="spellStart"/>
      <w:r w:rsidRPr="00533E82">
        <w:rPr>
          <w:rFonts w:asciiTheme="minorHAnsi" w:hAnsiTheme="minorHAnsi" w:cstheme="minorHAnsi"/>
          <w:szCs w:val="22"/>
        </w:rPr>
        <w:t>lesquelles</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une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décision</w:t>
      </w:r>
      <w:proofErr w:type="spellEnd"/>
      <w:r w:rsidRPr="00533E82">
        <w:rPr>
          <w:rFonts w:asciiTheme="minorHAnsi" w:hAnsiTheme="minorHAnsi" w:cstheme="minorHAnsi"/>
          <w:szCs w:val="22"/>
        </w:rPr>
        <w:t xml:space="preserve"> a déjà </w:t>
      </w:r>
      <w:proofErr w:type="spellStart"/>
      <w:r w:rsidRPr="00533E82">
        <w:rPr>
          <w:rFonts w:asciiTheme="minorHAnsi" w:hAnsiTheme="minorHAnsi" w:cstheme="minorHAnsi"/>
          <w:szCs w:val="22"/>
        </w:rPr>
        <w:t>été</w:t>
      </w:r>
      <w:proofErr w:type="spellEnd"/>
      <w:r w:rsidRPr="00533E82">
        <w:rPr>
          <w:rFonts w:asciiTheme="minorHAnsi" w:hAnsiTheme="minorHAnsi" w:cstheme="minorHAnsi"/>
          <w:szCs w:val="22"/>
        </w:rPr>
        <w:t xml:space="preserve"> prise en </w:t>
      </w:r>
      <w:proofErr w:type="spellStart"/>
      <w:r w:rsidRPr="00533E82">
        <w:rPr>
          <w:rFonts w:asciiTheme="minorHAnsi" w:hAnsiTheme="minorHAnsi" w:cstheme="minorHAnsi"/>
          <w:szCs w:val="22"/>
        </w:rPr>
        <w:t>ce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qui</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concerne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l’objectif</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budgétaire</w:t>
      </w:r>
      <w:proofErr w:type="spellEnd"/>
      <w:r w:rsidRPr="00533E82">
        <w:rPr>
          <w:rFonts w:asciiTheme="minorHAnsi" w:hAnsiTheme="minorHAnsi" w:cstheme="minorHAnsi"/>
          <w:szCs w:val="22"/>
        </w:rPr>
        <w:t xml:space="preserve"> 2019, mais pour </w:t>
      </w:r>
      <w:proofErr w:type="spellStart"/>
      <w:r w:rsidRPr="00533E82">
        <w:rPr>
          <w:rFonts w:asciiTheme="minorHAnsi" w:hAnsiTheme="minorHAnsi" w:cstheme="minorHAnsi"/>
          <w:szCs w:val="22"/>
        </w:rPr>
        <w:t>lesquelles</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aucune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mesure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d’exécution</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concrète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n’a</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encore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été</w:t>
      </w:r>
      <w:proofErr w:type="spellEnd"/>
      <w:r w:rsidRPr="00533E82">
        <w:rPr>
          <w:rFonts w:asciiTheme="minorHAnsi" w:hAnsiTheme="minorHAnsi" w:cstheme="minorHAnsi"/>
          <w:szCs w:val="22"/>
        </w:rPr>
        <w:t xml:space="preserve"> prise. </w:t>
      </w:r>
    </w:p>
    <w:p w14:paraId="7518FC8F"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5A9DF1D5"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Omschrijving - </w:t>
      </w:r>
      <w:proofErr w:type="spellStart"/>
      <w:r w:rsidRPr="00533E82">
        <w:rPr>
          <w:rFonts w:asciiTheme="minorHAnsi" w:hAnsiTheme="minorHAnsi" w:cstheme="minorHAnsi"/>
          <w:szCs w:val="22"/>
        </w:rPr>
        <w:t>Description</w:t>
      </w:r>
      <w:proofErr w:type="spellEnd"/>
      <w:r w:rsidRPr="00533E82">
        <w:rPr>
          <w:rFonts w:asciiTheme="minorHAnsi" w:hAnsiTheme="minorHAnsi" w:cstheme="minorHAnsi"/>
          <w:szCs w:val="22"/>
        </w:rPr>
        <w:t xml:space="preserve"> : * schrapping van nog niet uitgevoerde positieve nieuwe initiatieven – </w:t>
      </w:r>
      <w:proofErr w:type="spellStart"/>
      <w:r w:rsidRPr="00533E82">
        <w:rPr>
          <w:rFonts w:asciiTheme="minorHAnsi" w:hAnsiTheme="minorHAnsi" w:cstheme="minorHAnsi"/>
          <w:szCs w:val="22"/>
        </w:rPr>
        <w:t>suppression</w:t>
      </w:r>
      <w:proofErr w:type="spellEnd"/>
      <w:r w:rsidRPr="00533E82">
        <w:rPr>
          <w:rFonts w:asciiTheme="minorHAnsi" w:hAnsiTheme="minorHAnsi" w:cstheme="minorHAnsi"/>
          <w:szCs w:val="22"/>
        </w:rPr>
        <w:t xml:space="preserve"> des </w:t>
      </w:r>
      <w:proofErr w:type="spellStart"/>
      <w:r w:rsidRPr="00533E82">
        <w:rPr>
          <w:rFonts w:asciiTheme="minorHAnsi" w:hAnsiTheme="minorHAnsi" w:cstheme="minorHAnsi"/>
          <w:szCs w:val="22"/>
        </w:rPr>
        <w:t>nouvelles</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initiatives</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positives</w:t>
      </w:r>
      <w:proofErr w:type="spellEnd"/>
      <w:r w:rsidRPr="00533E82">
        <w:rPr>
          <w:rFonts w:asciiTheme="minorHAnsi" w:hAnsiTheme="minorHAnsi" w:cstheme="minorHAnsi"/>
          <w:szCs w:val="22"/>
        </w:rPr>
        <w:t xml:space="preserve"> non </w:t>
      </w:r>
      <w:proofErr w:type="spellStart"/>
      <w:r w:rsidRPr="00533E82">
        <w:rPr>
          <w:rFonts w:asciiTheme="minorHAnsi" w:hAnsiTheme="minorHAnsi" w:cstheme="minorHAnsi"/>
          <w:szCs w:val="22"/>
        </w:rPr>
        <w:t>encore</w:t>
      </w:r>
      <w:proofErr w:type="spellEnd"/>
      <w:r w:rsidRPr="00533E82">
        <w:rPr>
          <w:rFonts w:asciiTheme="minorHAnsi" w:hAnsiTheme="minorHAnsi" w:cstheme="minorHAnsi"/>
          <w:szCs w:val="22"/>
        </w:rPr>
        <w:t xml:space="preserve"> </w:t>
      </w:r>
      <w:proofErr w:type="spellStart"/>
      <w:r w:rsidRPr="00533E82">
        <w:rPr>
          <w:rFonts w:asciiTheme="minorHAnsi" w:hAnsiTheme="minorHAnsi" w:cstheme="minorHAnsi"/>
          <w:szCs w:val="22"/>
        </w:rPr>
        <w:t>exécutées</w:t>
      </w:r>
      <w:proofErr w:type="spellEnd"/>
      <w:r w:rsidRPr="00533E82">
        <w:rPr>
          <w:rFonts w:asciiTheme="minorHAnsi" w:hAnsiTheme="minorHAnsi" w:cstheme="minorHAnsi"/>
          <w:szCs w:val="22"/>
        </w:rPr>
        <w:t xml:space="preserve"> </w:t>
      </w:r>
    </w:p>
    <w:p w14:paraId="78536A31"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1ABFD002" w14:textId="27FFB8C3"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 andere – </w:t>
      </w:r>
      <w:proofErr w:type="spellStart"/>
      <w:r w:rsidRPr="00533E82">
        <w:rPr>
          <w:rFonts w:asciiTheme="minorHAnsi" w:hAnsiTheme="minorHAnsi" w:cstheme="minorHAnsi"/>
          <w:szCs w:val="22"/>
        </w:rPr>
        <w:t>autres</w:t>
      </w:r>
      <w:proofErr w:type="spellEnd"/>
      <w:r w:rsidRPr="00533E82">
        <w:rPr>
          <w:rFonts w:asciiTheme="minorHAnsi" w:hAnsiTheme="minorHAnsi" w:cstheme="minorHAnsi"/>
          <w:szCs w:val="22"/>
        </w:rPr>
        <w:t xml:space="preserve">   </w:t>
      </w:r>
    </w:p>
    <w:p w14:paraId="4B9B9752"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2B090047"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Besparing op jaarbasis :  Economie </w:t>
      </w:r>
      <w:proofErr w:type="spellStart"/>
      <w:r w:rsidRPr="00533E82">
        <w:rPr>
          <w:rFonts w:asciiTheme="minorHAnsi" w:hAnsiTheme="minorHAnsi" w:cstheme="minorHAnsi"/>
          <w:szCs w:val="22"/>
        </w:rPr>
        <w:t>sur</w:t>
      </w:r>
      <w:proofErr w:type="spellEnd"/>
      <w:r w:rsidRPr="00533E82">
        <w:rPr>
          <w:rFonts w:asciiTheme="minorHAnsi" w:hAnsiTheme="minorHAnsi" w:cstheme="minorHAnsi"/>
          <w:szCs w:val="22"/>
        </w:rPr>
        <w:t xml:space="preserve"> base </w:t>
      </w:r>
      <w:proofErr w:type="spellStart"/>
      <w:r w:rsidRPr="00533E82">
        <w:rPr>
          <w:rFonts w:asciiTheme="minorHAnsi" w:hAnsiTheme="minorHAnsi" w:cstheme="minorHAnsi"/>
          <w:szCs w:val="22"/>
        </w:rPr>
        <w:t>annuelle</w:t>
      </w:r>
      <w:proofErr w:type="spellEnd"/>
      <w:r w:rsidRPr="00533E82">
        <w:rPr>
          <w:rFonts w:asciiTheme="minorHAnsi" w:hAnsiTheme="minorHAnsi" w:cstheme="minorHAnsi"/>
          <w:szCs w:val="22"/>
        </w:rPr>
        <w:t xml:space="preserve">   </w:t>
      </w:r>
    </w:p>
    <w:p w14:paraId="135C7551"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5D0D6FE1"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Reglementaire basis :  Base réglementaire   </w:t>
      </w:r>
    </w:p>
    <w:p w14:paraId="6789E134"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2F917942"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lastRenderedPageBreak/>
        <w:t xml:space="preserve">Reglementaire wijziging ?  :  </w:t>
      </w:r>
      <w:proofErr w:type="spellStart"/>
      <w:r w:rsidRPr="00533E82">
        <w:rPr>
          <w:rFonts w:asciiTheme="minorHAnsi" w:hAnsiTheme="minorHAnsi" w:cstheme="minorHAnsi"/>
          <w:szCs w:val="22"/>
        </w:rPr>
        <w:t>Modification</w:t>
      </w:r>
      <w:proofErr w:type="spellEnd"/>
      <w:r w:rsidRPr="00533E82">
        <w:rPr>
          <w:rFonts w:asciiTheme="minorHAnsi" w:hAnsiTheme="minorHAnsi" w:cstheme="minorHAnsi"/>
          <w:szCs w:val="22"/>
        </w:rPr>
        <w:t xml:space="preserve"> réglementaire ?   </w:t>
      </w:r>
    </w:p>
    <w:p w14:paraId="7AE5ABFE"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5804395D"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Te doorlopen traject :  </w:t>
      </w:r>
      <w:proofErr w:type="spellStart"/>
      <w:r w:rsidRPr="00533E82">
        <w:rPr>
          <w:rFonts w:asciiTheme="minorHAnsi" w:hAnsiTheme="minorHAnsi" w:cstheme="minorHAnsi"/>
          <w:szCs w:val="22"/>
        </w:rPr>
        <w:t>Trajet</w:t>
      </w:r>
      <w:proofErr w:type="spellEnd"/>
      <w:r w:rsidRPr="00533E82">
        <w:rPr>
          <w:rFonts w:asciiTheme="minorHAnsi" w:hAnsiTheme="minorHAnsi" w:cstheme="minorHAnsi"/>
          <w:szCs w:val="22"/>
        </w:rPr>
        <w:t xml:space="preserve"> à </w:t>
      </w:r>
      <w:proofErr w:type="spellStart"/>
      <w:r w:rsidRPr="00533E82">
        <w:rPr>
          <w:rFonts w:asciiTheme="minorHAnsi" w:hAnsiTheme="minorHAnsi" w:cstheme="minorHAnsi"/>
          <w:szCs w:val="22"/>
        </w:rPr>
        <w:t>suivre</w:t>
      </w:r>
      <w:proofErr w:type="spellEnd"/>
      <w:r w:rsidRPr="00533E82">
        <w:rPr>
          <w:rFonts w:asciiTheme="minorHAnsi" w:hAnsiTheme="minorHAnsi" w:cstheme="minorHAnsi"/>
          <w:szCs w:val="22"/>
        </w:rPr>
        <w:t xml:space="preserve">   </w:t>
      </w:r>
    </w:p>
    <w:p w14:paraId="35199BFF"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32825F1A"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Realistische toepassingsdatum  :  Date </w:t>
      </w:r>
      <w:proofErr w:type="spellStart"/>
      <w:r w:rsidRPr="00533E82">
        <w:rPr>
          <w:rFonts w:asciiTheme="minorHAnsi" w:hAnsiTheme="minorHAnsi" w:cstheme="minorHAnsi"/>
          <w:szCs w:val="22"/>
        </w:rPr>
        <w:t>d’application</w:t>
      </w:r>
      <w:proofErr w:type="spellEnd"/>
      <w:r w:rsidRPr="00533E82">
        <w:rPr>
          <w:rFonts w:asciiTheme="minorHAnsi" w:hAnsiTheme="minorHAnsi" w:cstheme="minorHAnsi"/>
          <w:szCs w:val="22"/>
        </w:rPr>
        <w:t xml:space="preserve"> réaliste   </w:t>
      </w:r>
    </w:p>
    <w:p w14:paraId="4E873DA3"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35548436"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Stand van zaken  :  </w:t>
      </w:r>
      <w:proofErr w:type="spellStart"/>
      <w:r w:rsidRPr="00533E82">
        <w:rPr>
          <w:rFonts w:asciiTheme="minorHAnsi" w:hAnsiTheme="minorHAnsi" w:cstheme="minorHAnsi"/>
          <w:szCs w:val="22"/>
        </w:rPr>
        <w:t>Etat</w:t>
      </w:r>
      <w:proofErr w:type="spellEnd"/>
      <w:r w:rsidRPr="00533E82">
        <w:rPr>
          <w:rFonts w:asciiTheme="minorHAnsi" w:hAnsiTheme="minorHAnsi" w:cstheme="minorHAnsi"/>
          <w:szCs w:val="22"/>
        </w:rPr>
        <w:t xml:space="preserve"> de la </w:t>
      </w:r>
      <w:proofErr w:type="spellStart"/>
      <w:r w:rsidRPr="00533E82">
        <w:rPr>
          <w:rFonts w:asciiTheme="minorHAnsi" w:hAnsiTheme="minorHAnsi" w:cstheme="minorHAnsi"/>
          <w:szCs w:val="22"/>
        </w:rPr>
        <w:t>situation</w:t>
      </w:r>
      <w:proofErr w:type="spellEnd"/>
      <w:r w:rsidRPr="00533E82">
        <w:rPr>
          <w:rFonts w:asciiTheme="minorHAnsi" w:hAnsiTheme="minorHAnsi" w:cstheme="minorHAnsi"/>
          <w:szCs w:val="22"/>
        </w:rPr>
        <w:t xml:space="preserve">   </w:t>
      </w:r>
    </w:p>
    <w:p w14:paraId="0660D7F9"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 </w:t>
      </w:r>
    </w:p>
    <w:p w14:paraId="4C4A2274" w14:textId="77777777" w:rsidR="00533E82" w:rsidRPr="00533E82" w:rsidRDefault="00533E82" w:rsidP="00533E82">
      <w:pPr>
        <w:spacing w:line="240" w:lineRule="auto"/>
        <w:ind w:left="708"/>
        <w:rPr>
          <w:rFonts w:asciiTheme="minorHAnsi" w:hAnsiTheme="minorHAnsi" w:cstheme="minorHAnsi"/>
          <w:szCs w:val="22"/>
        </w:rPr>
      </w:pPr>
      <w:r w:rsidRPr="00533E82">
        <w:rPr>
          <w:rFonts w:asciiTheme="minorHAnsi" w:hAnsiTheme="minorHAnsi" w:cstheme="minorHAnsi"/>
          <w:szCs w:val="22"/>
        </w:rPr>
        <w:t xml:space="preserve">Commentaar - </w:t>
      </w:r>
      <w:proofErr w:type="spellStart"/>
      <w:r w:rsidRPr="00533E82">
        <w:rPr>
          <w:rFonts w:asciiTheme="minorHAnsi" w:hAnsiTheme="minorHAnsi" w:cstheme="minorHAnsi"/>
          <w:szCs w:val="22"/>
        </w:rPr>
        <w:t>Commentaire</w:t>
      </w:r>
      <w:proofErr w:type="spellEnd"/>
      <w:r w:rsidRPr="00533E82">
        <w:rPr>
          <w:rFonts w:asciiTheme="minorHAnsi" w:hAnsiTheme="minorHAnsi" w:cstheme="minorHAnsi"/>
          <w:szCs w:val="22"/>
        </w:rPr>
        <w:t xml:space="preserve">  :</w:t>
      </w:r>
    </w:p>
    <w:p w14:paraId="44A4914A" w14:textId="77777777" w:rsidR="002D254D" w:rsidRPr="00533E82" w:rsidRDefault="002D254D" w:rsidP="00533E82">
      <w:pPr>
        <w:spacing w:line="240" w:lineRule="auto"/>
        <w:ind w:left="1842"/>
        <w:rPr>
          <w:rFonts w:asciiTheme="minorHAnsi" w:hAnsiTheme="minorHAnsi" w:cstheme="minorHAnsi"/>
          <w:szCs w:val="22"/>
        </w:rPr>
      </w:pPr>
    </w:p>
    <w:sectPr w:rsidR="002D254D" w:rsidRPr="00533E82"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6238" w14:textId="77777777" w:rsidR="002A03C1" w:rsidRDefault="002A03C1" w:rsidP="002E2973">
      <w:pPr>
        <w:spacing w:line="240" w:lineRule="auto"/>
      </w:pPr>
      <w:r>
        <w:separator/>
      </w:r>
    </w:p>
  </w:endnote>
  <w:endnote w:type="continuationSeparator" w:id="0">
    <w:p w14:paraId="2F108271"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471E" w14:textId="77777777" w:rsidR="002A03C1" w:rsidRDefault="002A03C1">
    <w:pPr>
      <w:pStyle w:val="Voettekst"/>
      <w:rPr>
        <w:rStyle w:val="Paginanummer"/>
        <w:rFonts w:cs="Times New Roman (Hoofdtekst CS)"/>
        <w:smallCaps/>
        <w:sz w:val="12"/>
      </w:rPr>
    </w:pPr>
  </w:p>
  <w:p w14:paraId="24C150EC"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533E82">
      <w:fldChar w:fldCharType="begin"/>
    </w:r>
    <w:r w:rsidR="00533E82">
      <w:instrText xml:space="preserve"> NUMPAGES  \* MERGEFORMAT </w:instrText>
    </w:r>
    <w:r w:rsidR="00533E82">
      <w:fldChar w:fldCharType="separate"/>
    </w:r>
    <w:r w:rsidR="000A117C" w:rsidRPr="000A117C">
      <w:rPr>
        <w:rStyle w:val="Paginanummer"/>
        <w:rFonts w:cs="Times New Roman (Hoofdtekst CS)"/>
        <w:smallCaps/>
        <w:noProof/>
        <w:sz w:val="12"/>
      </w:rPr>
      <w:t>2</w:t>
    </w:r>
    <w:r w:rsidR="00533E82">
      <w:rPr>
        <w:rStyle w:val="Paginanummer"/>
        <w:rFonts w:cs="Times New Roman (Hoofdtekst CS)"/>
        <w:smallCaps/>
        <w:noProof/>
        <w:sz w:val="12"/>
      </w:rPr>
      <w:fldChar w:fldCharType="end"/>
    </w:r>
  </w:p>
  <w:p w14:paraId="274A2D80" w14:textId="77777777" w:rsidR="002A03C1" w:rsidRDefault="002A03C1">
    <w:pPr>
      <w:pStyle w:val="Voettekst"/>
      <w:rPr>
        <w:rStyle w:val="Paginanummer"/>
        <w:rFonts w:cs="Times New Roman (Hoofdtekst CS)"/>
        <w:smallCaps/>
        <w:sz w:val="12"/>
      </w:rPr>
    </w:pPr>
  </w:p>
  <w:p w14:paraId="63C05114" w14:textId="77777777" w:rsidR="002A03C1" w:rsidRDefault="002A03C1">
    <w:pPr>
      <w:pStyle w:val="Voettekst"/>
      <w:rPr>
        <w:rStyle w:val="Paginanummer"/>
        <w:rFonts w:cs="Times New Roman (Hoofdtekst CS)"/>
        <w:smallCaps/>
        <w:sz w:val="12"/>
      </w:rPr>
    </w:pPr>
  </w:p>
  <w:p w14:paraId="63F35457" w14:textId="77777777" w:rsidR="002A03C1" w:rsidRDefault="002A03C1">
    <w:pPr>
      <w:pStyle w:val="Voettekst"/>
      <w:rPr>
        <w:rStyle w:val="Paginanummer"/>
        <w:rFonts w:cs="Times New Roman (Hoofdtekst CS)"/>
        <w:smallCaps/>
        <w:sz w:val="12"/>
      </w:rPr>
    </w:pPr>
  </w:p>
  <w:p w14:paraId="08F772EA"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5839"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60F86E3A"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533E82">
          <w:fldChar w:fldCharType="begin"/>
        </w:r>
        <w:r w:rsidR="00533E82">
          <w:instrText xml:space="preserve"> NUMPAGES  \* MERGEFORMAT </w:instrText>
        </w:r>
        <w:r w:rsidR="00533E82">
          <w:fldChar w:fldCharType="separate"/>
        </w:r>
        <w:r w:rsidR="0052337F" w:rsidRPr="0052337F">
          <w:rPr>
            <w:rStyle w:val="Paginanummer"/>
            <w:rFonts w:cs="Times New Roman (Hoofdtekst CS)"/>
            <w:smallCaps/>
            <w:noProof/>
            <w:sz w:val="12"/>
          </w:rPr>
          <w:t>1</w:t>
        </w:r>
        <w:r w:rsidR="00533E82">
          <w:rPr>
            <w:rStyle w:val="Paginanummer"/>
            <w:rFonts w:cs="Times New Roman (Hoofdtekst CS)"/>
            <w:smallCaps/>
            <w:noProof/>
            <w:sz w:val="12"/>
          </w:rPr>
          <w:fldChar w:fldCharType="end"/>
        </w:r>
      </w:sdtContent>
    </w:sdt>
  </w:p>
  <w:p w14:paraId="35A99A03"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468630FE"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25125A30"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4C1ABC14"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38AE2089"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A79C" w14:textId="77777777" w:rsidR="002A03C1" w:rsidRDefault="002A03C1" w:rsidP="002E2973">
      <w:pPr>
        <w:spacing w:line="240" w:lineRule="auto"/>
      </w:pPr>
      <w:r>
        <w:separator/>
      </w:r>
    </w:p>
  </w:footnote>
  <w:footnote w:type="continuationSeparator" w:id="0">
    <w:p w14:paraId="472D91D8"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0B64"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0EA2F0C3" wp14:editId="1BFB253C">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38A7" w14:textId="77777777" w:rsidR="002A03C1" w:rsidRDefault="00826E55" w:rsidP="0052337F">
    <w:pPr>
      <w:pStyle w:val="Koptekst"/>
      <w:ind w:left="567"/>
      <w:jc w:val="both"/>
    </w:pPr>
    <w:r>
      <w:rPr>
        <w:noProof/>
        <w:lang w:val="nl-BE" w:eastAsia="nl-BE"/>
      </w:rPr>
      <w:drawing>
        <wp:inline distT="0" distB="0" distL="0" distR="0" wp14:anchorId="0CD031B6" wp14:editId="2A0FCE76">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C7916"/>
    <w:multiLevelType w:val="hybridMultilevel"/>
    <w:tmpl w:val="4FD4EDE0"/>
    <w:lvl w:ilvl="0" w:tplc="0AB653C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2F256BBC"/>
    <w:multiLevelType w:val="hybridMultilevel"/>
    <w:tmpl w:val="75908666"/>
    <w:lvl w:ilvl="0" w:tplc="9AB21AF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8EC012B"/>
    <w:multiLevelType w:val="hybridMultilevel"/>
    <w:tmpl w:val="551A3084"/>
    <w:numStyleLink w:val="Gemporteerdestijl1"/>
  </w:abstractNum>
  <w:abstractNum w:abstractNumId="14"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34229"/>
    <w:rsid w:val="001E1BED"/>
    <w:rsid w:val="001E6374"/>
    <w:rsid w:val="001F18E7"/>
    <w:rsid w:val="002A03C1"/>
    <w:rsid w:val="002D254D"/>
    <w:rsid w:val="002D4D69"/>
    <w:rsid w:val="002D62D6"/>
    <w:rsid w:val="002D78B8"/>
    <w:rsid w:val="002E2973"/>
    <w:rsid w:val="003871AD"/>
    <w:rsid w:val="003956D2"/>
    <w:rsid w:val="00422712"/>
    <w:rsid w:val="00446066"/>
    <w:rsid w:val="004B0887"/>
    <w:rsid w:val="004F1F0D"/>
    <w:rsid w:val="00522AE9"/>
    <w:rsid w:val="0052337F"/>
    <w:rsid w:val="00533E82"/>
    <w:rsid w:val="005C10A3"/>
    <w:rsid w:val="005D58F9"/>
    <w:rsid w:val="00617EE1"/>
    <w:rsid w:val="006E1832"/>
    <w:rsid w:val="00781403"/>
    <w:rsid w:val="00797FDC"/>
    <w:rsid w:val="007C0C8B"/>
    <w:rsid w:val="00826E55"/>
    <w:rsid w:val="008378DB"/>
    <w:rsid w:val="008551EF"/>
    <w:rsid w:val="008556F4"/>
    <w:rsid w:val="00866D2A"/>
    <w:rsid w:val="0092142D"/>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F20BC"/>
  <w15:docId w15:val="{B9048EA4-E196-4BA9-B12E-77F16DFC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 w:type="table" w:styleId="Tabelraster">
    <w:name w:val="Table Grid"/>
    <w:basedOn w:val="Standaardtabel"/>
    <w:uiPriority w:val="59"/>
    <w:rsid w:val="00533E82"/>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3543</Words>
  <Characters>19489</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cp:lastPrinted>2018-01-02T11:24:00Z</cp:lastPrinted>
  <dcterms:created xsi:type="dcterms:W3CDTF">2019-09-10T08:13:00Z</dcterms:created>
  <dcterms:modified xsi:type="dcterms:W3CDTF">2019-09-10T08:13:00Z</dcterms:modified>
</cp:coreProperties>
</file>