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1AE4" w14:textId="33CB6628" w:rsidR="00D80D98" w:rsidRPr="001F2052" w:rsidRDefault="00D80D98" w:rsidP="00D80D98">
      <w:pPr>
        <w:framePr w:w="4905" w:h="1661" w:wrap="around" w:vAnchor="page" w:hAnchor="page" w:x="5955" w:y="2269" w:anchorLock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Aan </w:t>
      </w:r>
      <w:r w:rsidRPr="001F205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F2052">
        <w:rPr>
          <w:rFonts w:ascii="Times New Roman" w:hAnsi="Times New Roman" w:cs="Times New Roman"/>
          <w:szCs w:val="22"/>
        </w:rPr>
        <w:t>Prof.Dr.N.Ectors</w:t>
      </w:r>
      <w:proofErr w:type="spellEnd"/>
      <w:r w:rsidRPr="001F205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Voorzitter</w:t>
      </w:r>
    </w:p>
    <w:p w14:paraId="689A49DC" w14:textId="7D09A0CB" w:rsidR="00D80D98" w:rsidRPr="001F2052" w:rsidRDefault="00D80D98" w:rsidP="00D80D98">
      <w:pPr>
        <w:framePr w:w="4905" w:h="1661" w:wrap="around" w:vAnchor="page" w:hAnchor="page" w:x="5955" w:y="2269" w:anchorLock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Aan</w:t>
      </w:r>
      <w:r w:rsidRPr="001F2052">
        <w:rPr>
          <w:rFonts w:ascii="Times New Roman" w:hAnsi="Times New Roman" w:cs="Times New Roman"/>
          <w:szCs w:val="22"/>
        </w:rPr>
        <w:t xml:space="preserve">  </w:t>
      </w:r>
      <w:proofErr w:type="spellStart"/>
      <w:r w:rsidRPr="001F2052">
        <w:rPr>
          <w:rFonts w:ascii="Times New Roman" w:hAnsi="Times New Roman" w:cs="Times New Roman"/>
          <w:szCs w:val="22"/>
        </w:rPr>
        <w:t>Dr.</w:t>
      </w:r>
      <w:r>
        <w:rPr>
          <w:rFonts w:ascii="Times New Roman" w:hAnsi="Times New Roman" w:cs="Times New Roman"/>
          <w:szCs w:val="22"/>
        </w:rPr>
        <w:t>A.</w:t>
      </w:r>
      <w:r w:rsidRPr="001F2052">
        <w:rPr>
          <w:rFonts w:ascii="Times New Roman" w:hAnsi="Times New Roman" w:cs="Times New Roman"/>
          <w:szCs w:val="22"/>
        </w:rPr>
        <w:t>Van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Pr="001F2052">
        <w:rPr>
          <w:rFonts w:ascii="Times New Roman" w:hAnsi="Times New Roman" w:cs="Times New Roman"/>
          <w:szCs w:val="22"/>
        </w:rPr>
        <w:t>Hende</w:t>
      </w:r>
      <w:r>
        <w:rPr>
          <w:rFonts w:ascii="Times New Roman" w:hAnsi="Times New Roman" w:cs="Times New Roman"/>
          <w:szCs w:val="22"/>
        </w:rPr>
        <w:t xml:space="preserve">  Secretaris</w:t>
      </w:r>
    </w:p>
    <w:p w14:paraId="0D0779EC" w14:textId="77777777" w:rsidR="001F2052" w:rsidRPr="001F2052" w:rsidRDefault="001F2052" w:rsidP="001F2052">
      <w:pPr>
        <w:framePr w:w="4905" w:h="1661" w:wrap="around" w:vAnchor="page" w:hAnchor="page" w:x="5955" w:y="2269" w:anchorLock="1"/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zCs w:val="22"/>
        </w:rPr>
        <w:t xml:space="preserve">TGR – Inwendige geneeskunde </w:t>
      </w:r>
    </w:p>
    <w:p w14:paraId="4D9F517F" w14:textId="77777777" w:rsidR="009A5B77" w:rsidRDefault="001F2052" w:rsidP="001F2052">
      <w:pPr>
        <w:framePr w:w="4905" w:h="1661" w:wrap="around" w:vAnchor="page" w:hAnchor="page" w:x="5955" w:y="2269" w:anchorLock="1"/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zCs w:val="22"/>
        </w:rPr>
        <w:t>IZIV</w:t>
      </w:r>
    </w:p>
    <w:p w14:paraId="25E4FB88" w14:textId="77777777" w:rsidR="001F2052" w:rsidRPr="001F2052" w:rsidRDefault="001F2052" w:rsidP="001F2052">
      <w:pPr>
        <w:framePr w:w="4905" w:h="1661" w:wrap="around" w:vAnchor="page" w:hAnchor="page" w:x="5955" w:y="2269" w:anchorLock="1"/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zCs w:val="22"/>
        </w:rPr>
        <w:t>Tervurenlaan 211</w:t>
      </w:r>
    </w:p>
    <w:p w14:paraId="5C9261DA" w14:textId="77777777" w:rsidR="001F2052" w:rsidRPr="001F2052" w:rsidRDefault="001F2052" w:rsidP="001F2052">
      <w:pPr>
        <w:framePr w:w="4905" w:h="1661" w:wrap="around" w:vAnchor="page" w:hAnchor="page" w:x="5955" w:y="2269" w:anchorLock="1"/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zCs w:val="22"/>
        </w:rPr>
        <w:t>1150 Brussel</w:t>
      </w:r>
    </w:p>
    <w:p w14:paraId="2D26D3C1" w14:textId="2852E6BC" w:rsidR="002E2973" w:rsidRPr="001F2052" w:rsidRDefault="002E2973" w:rsidP="00D80D98">
      <w:pPr>
        <w:spacing w:line="160" w:lineRule="exact"/>
        <w:ind w:hanging="1276"/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mallCaps/>
          <w:szCs w:val="22"/>
        </w:rPr>
        <w:t>ref.</w:t>
      </w:r>
      <w:r w:rsidR="00D80D98">
        <w:rPr>
          <w:rFonts w:ascii="Times New Roman" w:hAnsi="Times New Roman" w:cs="Times New Roman"/>
          <w:smallCaps/>
          <w:szCs w:val="22"/>
        </w:rPr>
        <w:t xml:space="preserve"> </w:t>
      </w:r>
      <w:r w:rsidR="001F2052" w:rsidRPr="001F2052">
        <w:rPr>
          <w:rFonts w:ascii="Times New Roman" w:hAnsi="Times New Roman" w:cs="Times New Roman"/>
          <w:szCs w:val="22"/>
        </w:rPr>
        <w:t>2019025</w:t>
      </w:r>
    </w:p>
    <w:p w14:paraId="2ABA9AC9" w14:textId="02E7E0C0" w:rsidR="001F2052" w:rsidRPr="001F2052" w:rsidRDefault="002E2973" w:rsidP="00134229">
      <w:pPr>
        <w:spacing w:line="160" w:lineRule="exact"/>
        <w:ind w:hanging="1276"/>
        <w:rPr>
          <w:rFonts w:ascii="Times New Roman" w:hAnsi="Times New Roman" w:cs="Times New Roman"/>
          <w:smallCaps/>
          <w:szCs w:val="22"/>
        </w:rPr>
      </w:pPr>
      <w:proofErr w:type="spellStart"/>
      <w:r w:rsidRPr="001F2052">
        <w:rPr>
          <w:rFonts w:ascii="Times New Roman" w:hAnsi="Times New Roman" w:cs="Times New Roman"/>
          <w:smallCaps/>
          <w:szCs w:val="22"/>
        </w:rPr>
        <w:t>van</w:t>
      </w:r>
      <w:r w:rsidR="001F2052" w:rsidRPr="001F2052">
        <w:rPr>
          <w:rFonts w:ascii="Times New Roman" w:hAnsi="Times New Roman" w:cs="Times New Roman"/>
          <w:smallCaps/>
          <w:szCs w:val="22"/>
        </w:rPr>
        <w:t>:ASGB</w:t>
      </w:r>
      <w:proofErr w:type="spellEnd"/>
      <w:r w:rsidR="001F2052" w:rsidRPr="001F2052">
        <w:rPr>
          <w:rFonts w:ascii="Times New Roman" w:hAnsi="Times New Roman" w:cs="Times New Roman"/>
          <w:smallCaps/>
          <w:szCs w:val="22"/>
        </w:rPr>
        <w:t>/RR</w:t>
      </w:r>
    </w:p>
    <w:p w14:paraId="70AD05AD" w14:textId="77777777" w:rsidR="001F2052" w:rsidRPr="001F2052" w:rsidRDefault="001F2052" w:rsidP="00134229">
      <w:pPr>
        <w:spacing w:line="160" w:lineRule="exact"/>
        <w:ind w:hanging="1276"/>
        <w:rPr>
          <w:rFonts w:ascii="Times New Roman" w:hAnsi="Times New Roman" w:cs="Times New Roman"/>
          <w:smallCaps/>
          <w:szCs w:val="22"/>
        </w:rPr>
      </w:pPr>
    </w:p>
    <w:p w14:paraId="6E5578F4" w14:textId="389702BD" w:rsidR="002E2973" w:rsidRPr="001F2052" w:rsidRDefault="002E2973" w:rsidP="00D80D98">
      <w:pPr>
        <w:spacing w:line="160" w:lineRule="exact"/>
        <w:ind w:hanging="1276"/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mallCaps/>
          <w:szCs w:val="22"/>
        </w:rPr>
        <w:t>datum</w:t>
      </w:r>
      <w:r w:rsidR="00D80D98">
        <w:rPr>
          <w:rFonts w:ascii="Times New Roman" w:hAnsi="Times New Roman" w:cs="Times New Roman"/>
          <w:smallCaps/>
          <w:szCs w:val="22"/>
        </w:rPr>
        <w:t xml:space="preserve"> </w:t>
      </w:r>
      <w:r w:rsidR="001F2052" w:rsidRPr="001F2052">
        <w:rPr>
          <w:rFonts w:ascii="Times New Roman" w:hAnsi="Times New Roman" w:cs="Times New Roman"/>
          <w:szCs w:val="22"/>
        </w:rPr>
        <w:t>23</w:t>
      </w:r>
      <w:r w:rsidR="005475A5" w:rsidRPr="001F2052">
        <w:rPr>
          <w:rFonts w:ascii="Times New Roman" w:hAnsi="Times New Roman" w:cs="Times New Roman"/>
          <w:szCs w:val="22"/>
        </w:rPr>
        <w:t>/</w:t>
      </w:r>
      <w:r w:rsidR="001F2052" w:rsidRPr="001F2052">
        <w:rPr>
          <w:rFonts w:ascii="Times New Roman" w:hAnsi="Times New Roman" w:cs="Times New Roman"/>
          <w:szCs w:val="22"/>
        </w:rPr>
        <w:t>12</w:t>
      </w:r>
      <w:r w:rsidR="005475A5" w:rsidRPr="001F2052">
        <w:rPr>
          <w:rFonts w:ascii="Times New Roman" w:hAnsi="Times New Roman" w:cs="Times New Roman"/>
          <w:szCs w:val="22"/>
        </w:rPr>
        <w:t>/201</w:t>
      </w:r>
      <w:r w:rsidR="001F2052" w:rsidRPr="001F2052">
        <w:rPr>
          <w:rFonts w:ascii="Times New Roman" w:hAnsi="Times New Roman" w:cs="Times New Roman"/>
          <w:szCs w:val="22"/>
        </w:rPr>
        <w:t>9</w:t>
      </w:r>
    </w:p>
    <w:p w14:paraId="65D854FD" w14:textId="754B00BC" w:rsidR="001F2052" w:rsidRPr="001F2052" w:rsidRDefault="001F2052" w:rsidP="002E2973">
      <w:pPr>
        <w:ind w:hanging="1276"/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zCs w:val="22"/>
        </w:rPr>
        <w:t xml:space="preserve">Betreft: </w:t>
      </w:r>
      <w:r w:rsidR="00D80D98" w:rsidRPr="001F2052">
        <w:rPr>
          <w:rFonts w:ascii="Times New Roman" w:hAnsi="Times New Roman" w:cs="Times New Roman"/>
          <w:szCs w:val="22"/>
        </w:rPr>
        <w:t>raadplegingshonoraria per discipline</w:t>
      </w:r>
    </w:p>
    <w:p w14:paraId="62E82EB1" w14:textId="005416E5" w:rsidR="001F2052" w:rsidRPr="001F2052" w:rsidRDefault="001F2052" w:rsidP="002E2973">
      <w:pPr>
        <w:ind w:hanging="1276"/>
        <w:rPr>
          <w:rFonts w:ascii="Times New Roman" w:hAnsi="Times New Roman" w:cs="Times New Roman"/>
          <w:szCs w:val="22"/>
        </w:rPr>
      </w:pPr>
    </w:p>
    <w:p w14:paraId="11BA514F" w14:textId="77777777" w:rsidR="001F2052" w:rsidRPr="001F2052" w:rsidRDefault="001F2052" w:rsidP="001F2052">
      <w:pPr>
        <w:rPr>
          <w:rFonts w:ascii="Times New Roman" w:hAnsi="Times New Roman" w:cs="Times New Roman"/>
          <w:szCs w:val="22"/>
        </w:rPr>
      </w:pPr>
    </w:p>
    <w:p w14:paraId="01003A78" w14:textId="77777777" w:rsidR="001F2052" w:rsidRPr="001F2052" w:rsidRDefault="001F2052" w:rsidP="001F2052">
      <w:pPr>
        <w:rPr>
          <w:rFonts w:ascii="Times New Roman" w:hAnsi="Times New Roman" w:cs="Times New Roman"/>
          <w:szCs w:val="22"/>
        </w:rPr>
      </w:pPr>
    </w:p>
    <w:p w14:paraId="47BCBC6E" w14:textId="397CFC3B" w:rsidR="001F2052" w:rsidRPr="001F2052" w:rsidRDefault="001F2052" w:rsidP="001F2052">
      <w:pPr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zCs w:val="22"/>
        </w:rPr>
        <w:t>Geachte collega</w:t>
      </w:r>
      <w:r>
        <w:rPr>
          <w:rFonts w:ascii="Times New Roman" w:hAnsi="Times New Roman" w:cs="Times New Roman"/>
          <w:szCs w:val="22"/>
        </w:rPr>
        <w:t>,</w:t>
      </w:r>
    </w:p>
    <w:p w14:paraId="2E959836" w14:textId="77777777" w:rsidR="001F2052" w:rsidRPr="001F2052" w:rsidRDefault="001F2052" w:rsidP="001F2052">
      <w:pPr>
        <w:rPr>
          <w:rFonts w:ascii="Times New Roman" w:hAnsi="Times New Roman" w:cs="Times New Roman"/>
          <w:szCs w:val="22"/>
        </w:rPr>
      </w:pPr>
    </w:p>
    <w:p w14:paraId="331AEA22" w14:textId="2A94F8FD" w:rsidR="001F2052" w:rsidRPr="001F2052" w:rsidRDefault="001F2052" w:rsidP="001F2052">
      <w:pPr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zCs w:val="22"/>
        </w:rPr>
        <w:t>Het nationaal akkoord 2020 voorziet in punt 4.3.10 in de opsplitsing van de raadplegingshonoraria per discipline.</w:t>
      </w:r>
    </w:p>
    <w:p w14:paraId="7782FDD3" w14:textId="77777777" w:rsidR="001F2052" w:rsidRPr="001F2052" w:rsidRDefault="001F2052" w:rsidP="001F2052">
      <w:pPr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zCs w:val="22"/>
        </w:rPr>
        <w:t>Dit zal het in de toekomst eenvoudiger maken om selectieve opwaarderingen of aanpassingen door te voeren.</w:t>
      </w:r>
    </w:p>
    <w:p w14:paraId="775072A6" w14:textId="77777777" w:rsidR="001F2052" w:rsidRPr="001F2052" w:rsidRDefault="001F2052" w:rsidP="001F2052">
      <w:pPr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zCs w:val="22"/>
        </w:rPr>
        <w:t xml:space="preserve">Voor de inwendige geneeskunde zou dit bv. inhouden dat er een apart nomenclatuurnummer komt voor nefrologie en ev. voor </w:t>
      </w:r>
      <w:proofErr w:type="spellStart"/>
      <w:r w:rsidRPr="001F2052">
        <w:rPr>
          <w:rFonts w:ascii="Times New Roman" w:hAnsi="Times New Roman" w:cs="Times New Roman"/>
          <w:szCs w:val="22"/>
        </w:rPr>
        <w:t>infectiologie</w:t>
      </w:r>
      <w:proofErr w:type="spellEnd"/>
      <w:r w:rsidRPr="001F2052">
        <w:rPr>
          <w:rFonts w:ascii="Times New Roman" w:hAnsi="Times New Roman" w:cs="Times New Roman"/>
          <w:szCs w:val="22"/>
        </w:rPr>
        <w:t xml:space="preserve"> (discipline in wording).</w:t>
      </w:r>
    </w:p>
    <w:p w14:paraId="644B32D4" w14:textId="0AE541C6" w:rsidR="001F2052" w:rsidRDefault="001F2052" w:rsidP="001F2052">
      <w:pPr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zCs w:val="22"/>
        </w:rPr>
        <w:t>Voor de lange reeks combinatiedisciplines is dit wellicht geen realistische optie.</w:t>
      </w:r>
    </w:p>
    <w:p w14:paraId="1818F058" w14:textId="77777777" w:rsidR="001F2052" w:rsidRPr="001F2052" w:rsidRDefault="001F2052" w:rsidP="001F2052">
      <w:pPr>
        <w:rPr>
          <w:rFonts w:ascii="Times New Roman" w:hAnsi="Times New Roman" w:cs="Times New Roman"/>
          <w:szCs w:val="22"/>
        </w:rPr>
      </w:pPr>
    </w:p>
    <w:p w14:paraId="33E9D7D7" w14:textId="77777777" w:rsidR="001F2052" w:rsidRPr="001F2052" w:rsidRDefault="001F2052" w:rsidP="001F2052">
      <w:pPr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zCs w:val="22"/>
        </w:rPr>
        <w:t>Kunnen we dit verder bespreken bij onze volgende vergadering?</w:t>
      </w:r>
    </w:p>
    <w:p w14:paraId="2D0A315E" w14:textId="77777777" w:rsidR="001F2052" w:rsidRPr="001F2052" w:rsidRDefault="001F2052" w:rsidP="001F2052">
      <w:pPr>
        <w:rPr>
          <w:rFonts w:ascii="Times New Roman" w:hAnsi="Times New Roman" w:cs="Times New Roman"/>
          <w:szCs w:val="22"/>
        </w:rPr>
      </w:pPr>
    </w:p>
    <w:p w14:paraId="7B14A9F4" w14:textId="0CD078A1" w:rsidR="001F2052" w:rsidRPr="001F2052" w:rsidRDefault="00D80D98" w:rsidP="001F205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</w:t>
      </w:r>
      <w:bookmarkStart w:id="0" w:name="_GoBack"/>
      <w:bookmarkEnd w:id="0"/>
      <w:r w:rsidR="001F2052" w:rsidRPr="001F2052">
        <w:rPr>
          <w:rFonts w:ascii="Times New Roman" w:hAnsi="Times New Roman" w:cs="Times New Roman"/>
          <w:szCs w:val="22"/>
        </w:rPr>
        <w:t>et vriendelijke groet,</w:t>
      </w:r>
    </w:p>
    <w:p w14:paraId="4477BE05" w14:textId="77777777" w:rsidR="001F2052" w:rsidRPr="001F2052" w:rsidRDefault="001F2052" w:rsidP="001F2052">
      <w:pPr>
        <w:rPr>
          <w:rFonts w:ascii="Times New Roman" w:hAnsi="Times New Roman" w:cs="Times New Roman"/>
          <w:szCs w:val="22"/>
        </w:rPr>
      </w:pPr>
    </w:p>
    <w:p w14:paraId="62C8E86E" w14:textId="77777777" w:rsidR="001F2052" w:rsidRPr="001F2052" w:rsidRDefault="001F2052" w:rsidP="001F2052">
      <w:pPr>
        <w:rPr>
          <w:rFonts w:ascii="Times New Roman" w:hAnsi="Times New Roman" w:cs="Times New Roman"/>
          <w:szCs w:val="22"/>
        </w:rPr>
      </w:pPr>
      <w:r w:rsidRPr="001F2052">
        <w:rPr>
          <w:rFonts w:ascii="Times New Roman" w:hAnsi="Times New Roman" w:cs="Times New Roman"/>
          <w:szCs w:val="22"/>
        </w:rPr>
        <w:t>Dr. Robert Rutsaert</w:t>
      </w:r>
    </w:p>
    <w:p w14:paraId="60904A25" w14:textId="40C198D6" w:rsidR="000A3BDF" w:rsidRDefault="000A3BDF" w:rsidP="001F2052">
      <w:pPr>
        <w:spacing w:line="240" w:lineRule="auto"/>
        <w:rPr>
          <w:rFonts w:ascii="Muli" w:hAnsi="Muli"/>
          <w:szCs w:val="22"/>
        </w:rPr>
      </w:pPr>
    </w:p>
    <w:p w14:paraId="5E112D78" w14:textId="540A4BBB" w:rsidR="001F2052" w:rsidRDefault="001F2052" w:rsidP="001F2052">
      <w:pPr>
        <w:spacing w:line="240" w:lineRule="auto"/>
        <w:rPr>
          <w:rFonts w:ascii="Muli" w:hAnsi="Muli"/>
          <w:szCs w:val="22"/>
        </w:rPr>
      </w:pPr>
    </w:p>
    <w:p w14:paraId="2A08176E" w14:textId="1377B047" w:rsidR="001F2052" w:rsidRDefault="001F2052" w:rsidP="001F2052">
      <w:pPr>
        <w:spacing w:line="240" w:lineRule="auto"/>
        <w:rPr>
          <w:rFonts w:ascii="Muli" w:hAnsi="Muli"/>
          <w:szCs w:val="22"/>
        </w:rPr>
      </w:pPr>
    </w:p>
    <w:p w14:paraId="71B25B0C" w14:textId="625BD198" w:rsidR="001F2052" w:rsidRDefault="001F2052" w:rsidP="001F2052">
      <w:pPr>
        <w:spacing w:line="240" w:lineRule="auto"/>
        <w:rPr>
          <w:rFonts w:ascii="Muli" w:hAnsi="Muli"/>
          <w:szCs w:val="22"/>
        </w:rPr>
      </w:pPr>
    </w:p>
    <w:p w14:paraId="7784A655" w14:textId="36EDFD38" w:rsidR="001F2052" w:rsidRDefault="001F2052" w:rsidP="001F2052">
      <w:pPr>
        <w:spacing w:line="240" w:lineRule="auto"/>
        <w:rPr>
          <w:rFonts w:ascii="Muli" w:hAnsi="Muli"/>
          <w:szCs w:val="22"/>
        </w:rPr>
      </w:pPr>
    </w:p>
    <w:p w14:paraId="63182E60" w14:textId="19C3D254" w:rsidR="001F2052" w:rsidRDefault="001F2052" w:rsidP="001F2052">
      <w:pPr>
        <w:spacing w:line="240" w:lineRule="auto"/>
        <w:rPr>
          <w:rFonts w:ascii="Muli" w:hAnsi="Muli"/>
          <w:szCs w:val="22"/>
        </w:rPr>
      </w:pPr>
      <w:r>
        <w:rPr>
          <w:rFonts w:ascii="Muli" w:hAnsi="Muli"/>
          <w:szCs w:val="22"/>
        </w:rPr>
        <w:t>Bijlage: Bevoegdheidscode Artsen – 8 blz.</w:t>
      </w:r>
    </w:p>
    <w:sectPr w:rsidR="001F2052" w:rsidSect="005475A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2" w:right="1588" w:bottom="1418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2D6B" w14:textId="77777777" w:rsidR="00514602" w:rsidRDefault="00514602" w:rsidP="002E2973">
      <w:pPr>
        <w:spacing w:line="240" w:lineRule="auto"/>
      </w:pPr>
      <w:r>
        <w:separator/>
      </w:r>
    </w:p>
  </w:endnote>
  <w:endnote w:type="continuationSeparator" w:id="0">
    <w:p w14:paraId="3F1B6489" w14:textId="77777777" w:rsidR="00514602" w:rsidRDefault="00514602" w:rsidP="002E2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li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Times New Roman (Hoofdtekst CS)">
    <w:panose1 w:val="00000000000000000000"/>
    <w:charset w:val="00"/>
    <w:family w:val="roman"/>
    <w:notTrueType/>
    <w:pitch w:val="default"/>
  </w:font>
  <w:font w:name="Muli ExtraBold"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D6C6" w14:textId="77777777" w:rsidR="005475A5" w:rsidRDefault="005475A5">
    <w:pPr>
      <w:pStyle w:val="Voettekst"/>
      <w:rPr>
        <w:rStyle w:val="Paginanummer"/>
        <w:rFonts w:cs="Times New Roman (Hoofdtekst CS)"/>
        <w:smallCaps/>
        <w:sz w:val="12"/>
      </w:rPr>
    </w:pPr>
  </w:p>
  <w:p w14:paraId="58EF6BDB" w14:textId="77777777" w:rsidR="005475A5" w:rsidRDefault="005475A5">
    <w:pPr>
      <w:pStyle w:val="Voettekst"/>
      <w:rPr>
        <w:rStyle w:val="Paginanummer"/>
        <w:rFonts w:cs="Times New Roman (Hoofdtekst CS)"/>
        <w:smallCaps/>
        <w:sz w:val="12"/>
      </w:rPr>
    </w:pPr>
    <w:r>
      <w:rPr>
        <w:rStyle w:val="Paginanummer"/>
        <w:rFonts w:cs="Times New Roman (Hoofdtekst CS)"/>
        <w:smallCaps/>
        <w:sz w:val="12"/>
      </w:rPr>
      <w:tab/>
    </w:r>
    <w:r>
      <w:rPr>
        <w:rStyle w:val="Paginanummer"/>
        <w:rFonts w:cs="Times New Roman (Hoofdtekst CS)"/>
        <w:smallCaps/>
        <w:sz w:val="12"/>
      </w:rPr>
      <w:tab/>
    </w:r>
    <w:r w:rsidRPr="000A3BDF">
      <w:rPr>
        <w:rStyle w:val="Paginanummer"/>
        <w:rFonts w:cs="Times New Roman (Hoofdtekst CS)"/>
        <w:smallCaps/>
        <w:sz w:val="12"/>
      </w:rPr>
      <w:t xml:space="preserve">Pag. </w:t>
    </w:r>
    <w:r w:rsidR="00444D15" w:rsidRPr="000A3BDF">
      <w:rPr>
        <w:rStyle w:val="Paginanummer"/>
        <w:rFonts w:cs="Times New Roman (Hoofdtekst CS)"/>
        <w:smallCaps/>
        <w:sz w:val="12"/>
      </w:rPr>
      <w:fldChar w:fldCharType="begin"/>
    </w:r>
    <w:r w:rsidRPr="000A3BDF">
      <w:rPr>
        <w:rStyle w:val="Paginanummer"/>
        <w:rFonts w:cs="Times New Roman (Hoofdtekst CS)"/>
        <w:smallCaps/>
        <w:sz w:val="12"/>
      </w:rPr>
      <w:instrText xml:space="preserve"> PAGE </w:instrText>
    </w:r>
    <w:r w:rsidR="00444D15" w:rsidRPr="000A3BDF">
      <w:rPr>
        <w:rStyle w:val="Paginanummer"/>
        <w:rFonts w:cs="Times New Roman (Hoofdtekst CS)"/>
        <w:smallCaps/>
        <w:sz w:val="12"/>
      </w:rPr>
      <w:fldChar w:fldCharType="separate"/>
    </w:r>
    <w:r w:rsidR="005E479F">
      <w:rPr>
        <w:rStyle w:val="Paginanummer"/>
        <w:rFonts w:cs="Times New Roman (Hoofdtekst CS)"/>
        <w:smallCaps/>
        <w:noProof/>
        <w:sz w:val="12"/>
      </w:rPr>
      <w:t>2</w:t>
    </w:r>
    <w:r w:rsidR="00444D15" w:rsidRPr="000A3BDF">
      <w:rPr>
        <w:rStyle w:val="Paginanummer"/>
        <w:rFonts w:cs="Times New Roman (Hoofdtekst CS)"/>
        <w:smallCaps/>
        <w:sz w:val="12"/>
      </w:rPr>
      <w:fldChar w:fldCharType="end"/>
    </w:r>
    <w:r>
      <w:rPr>
        <w:rStyle w:val="Paginanummer"/>
        <w:rFonts w:cs="Times New Roman (Hoofdtekst CS)"/>
        <w:smallCaps/>
        <w:sz w:val="12"/>
      </w:rPr>
      <w:t>/</w:t>
    </w:r>
    <w:r w:rsidR="00514602">
      <w:fldChar w:fldCharType="begin"/>
    </w:r>
    <w:r w:rsidR="00514602">
      <w:instrText xml:space="preserve"> NUMPAGES  \* MERGEFORMAT </w:instrText>
    </w:r>
    <w:r w:rsidR="00514602">
      <w:fldChar w:fldCharType="separate"/>
    </w:r>
    <w:r w:rsidR="005E479F" w:rsidRPr="005E479F">
      <w:rPr>
        <w:rStyle w:val="Paginanummer"/>
        <w:rFonts w:cs="Times New Roman (Hoofdtekst CS)"/>
        <w:smallCaps/>
        <w:noProof/>
        <w:sz w:val="12"/>
      </w:rPr>
      <w:t>2</w:t>
    </w:r>
    <w:r w:rsidR="00514602">
      <w:rPr>
        <w:rStyle w:val="Paginanummer"/>
        <w:rFonts w:cs="Times New Roman (Hoofdtekst CS)"/>
        <w:smallCaps/>
        <w:noProof/>
        <w:sz w:val="12"/>
      </w:rPr>
      <w:fldChar w:fldCharType="end"/>
    </w:r>
  </w:p>
  <w:p w14:paraId="74098932" w14:textId="77777777" w:rsidR="005475A5" w:rsidRDefault="005475A5">
    <w:pPr>
      <w:pStyle w:val="Voettekst"/>
      <w:rPr>
        <w:rStyle w:val="Paginanummer"/>
        <w:rFonts w:cs="Times New Roman (Hoofdtekst CS)"/>
        <w:smallCaps/>
        <w:sz w:val="12"/>
      </w:rPr>
    </w:pPr>
  </w:p>
  <w:p w14:paraId="2CE13ECC" w14:textId="77777777" w:rsidR="005475A5" w:rsidRDefault="005475A5">
    <w:pPr>
      <w:pStyle w:val="Voettekst"/>
      <w:rPr>
        <w:rStyle w:val="Paginanummer"/>
        <w:rFonts w:cs="Times New Roman (Hoofdtekst CS)"/>
        <w:smallCaps/>
        <w:sz w:val="12"/>
      </w:rPr>
    </w:pPr>
  </w:p>
  <w:p w14:paraId="5832E6DC" w14:textId="77777777" w:rsidR="005475A5" w:rsidRDefault="005475A5">
    <w:pPr>
      <w:pStyle w:val="Voettekst"/>
      <w:rPr>
        <w:rStyle w:val="Paginanummer"/>
        <w:rFonts w:cs="Times New Roman (Hoofdtekst CS)"/>
        <w:smallCaps/>
        <w:sz w:val="12"/>
      </w:rPr>
    </w:pPr>
  </w:p>
  <w:p w14:paraId="33CF5C17" w14:textId="77777777" w:rsidR="005475A5" w:rsidRDefault="005475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B8D1" w14:textId="77777777" w:rsidR="005475A5" w:rsidRDefault="005475A5" w:rsidP="00797FDC">
    <w:pPr>
      <w:pStyle w:val="Voettekst"/>
      <w:spacing w:line="160" w:lineRule="exact"/>
      <w:ind w:right="360" w:hanging="1276"/>
      <w:rPr>
        <w:rFonts w:ascii="Muli ExtraBold" w:hAnsi="Muli ExtraBold" w:cs="Times New Roman (Hoofdtekst CS)"/>
        <w:b/>
        <w:color w:val="979999"/>
        <w:sz w:val="12"/>
      </w:rPr>
    </w:pPr>
  </w:p>
  <w:p w14:paraId="5CA2021D" w14:textId="77777777" w:rsidR="005475A5" w:rsidRPr="000A3BDF" w:rsidRDefault="005475A5" w:rsidP="000A3BDF">
    <w:pPr>
      <w:pStyle w:val="Voettekst"/>
      <w:ind w:hanging="1276"/>
      <w:rPr>
        <w:rFonts w:ascii="Muli" w:hAnsi="Muli"/>
        <w:sz w:val="20"/>
      </w:rPr>
    </w:pPr>
    <w:r w:rsidRPr="00E73399">
      <w:rPr>
        <w:rFonts w:ascii="Muli ExtraBold" w:hAnsi="Muli ExtraBold" w:cs="Times New Roman (Hoofdtekst CS)"/>
        <w:b/>
        <w:color w:val="979999"/>
        <w:sz w:val="14"/>
        <w:szCs w:val="14"/>
      </w:rPr>
      <w:t>ASGB vzw</w:t>
    </w:r>
    <w:r>
      <w:rPr>
        <w:rFonts w:ascii="Muli ExtraBold" w:hAnsi="Muli ExtraBold" w:cs="Times New Roman (Hoofdtekst CS)"/>
        <w:b/>
        <w:color w:val="979999"/>
        <w:sz w:val="12"/>
      </w:rPr>
      <w:tab/>
    </w:r>
    <w:r>
      <w:rPr>
        <w:rFonts w:ascii="Muli ExtraBold" w:hAnsi="Muli ExtraBold" w:cs="Times New Roman (Hoofdtekst CS)"/>
        <w:b/>
        <w:color w:val="979999"/>
        <w:sz w:val="12"/>
      </w:rPr>
      <w:tab/>
    </w:r>
    <w:sdt>
      <w:sdtPr>
        <w:rPr>
          <w:rStyle w:val="Paginanummer"/>
        </w:rPr>
        <w:id w:val="363327564"/>
        <w:docPartObj>
          <w:docPartGallery w:val="Page Numbers (Bottom of Page)"/>
          <w:docPartUnique/>
        </w:docPartObj>
      </w:sdtPr>
      <w:sdtEndPr>
        <w:rPr>
          <w:rStyle w:val="Paginanummer"/>
        </w:rPr>
      </w:sdtEndPr>
      <w:sdtContent>
        <w:r>
          <w:rPr>
            <w:rStyle w:val="Paginanummer"/>
          </w:rPr>
          <w:tab/>
        </w:r>
        <w:r w:rsidRPr="000A3BDF">
          <w:rPr>
            <w:rStyle w:val="Paginanummer"/>
            <w:rFonts w:cs="Times New Roman (Hoofdtekst CS)"/>
            <w:smallCaps/>
            <w:sz w:val="12"/>
          </w:rPr>
          <w:t xml:space="preserve">Pag. </w:t>
        </w:r>
        <w:r w:rsidR="00444D15" w:rsidRPr="000A3BDF">
          <w:rPr>
            <w:rStyle w:val="Paginanummer"/>
            <w:rFonts w:cs="Times New Roman (Hoofdtekst CS)"/>
            <w:smallCaps/>
            <w:sz w:val="12"/>
          </w:rPr>
          <w:fldChar w:fldCharType="begin"/>
        </w:r>
        <w:r w:rsidRPr="000A3BDF">
          <w:rPr>
            <w:rStyle w:val="Paginanummer"/>
            <w:rFonts w:cs="Times New Roman (Hoofdtekst CS)"/>
            <w:smallCaps/>
            <w:sz w:val="12"/>
          </w:rPr>
          <w:instrText xml:space="preserve"> PAGE </w:instrText>
        </w:r>
        <w:r w:rsidR="00444D15" w:rsidRPr="000A3BDF">
          <w:rPr>
            <w:rStyle w:val="Paginanummer"/>
            <w:rFonts w:cs="Times New Roman (Hoofdtekst CS)"/>
            <w:smallCaps/>
            <w:sz w:val="12"/>
          </w:rPr>
          <w:fldChar w:fldCharType="separate"/>
        </w:r>
        <w:r w:rsidR="005E479F">
          <w:rPr>
            <w:rStyle w:val="Paginanummer"/>
            <w:rFonts w:cs="Times New Roman (Hoofdtekst CS)"/>
            <w:smallCaps/>
            <w:noProof/>
            <w:sz w:val="12"/>
          </w:rPr>
          <w:t>1</w:t>
        </w:r>
        <w:r w:rsidR="00444D15" w:rsidRPr="000A3BDF">
          <w:rPr>
            <w:rStyle w:val="Paginanummer"/>
            <w:rFonts w:cs="Times New Roman (Hoofdtekst CS)"/>
            <w:smallCaps/>
            <w:sz w:val="12"/>
          </w:rPr>
          <w:fldChar w:fldCharType="end"/>
        </w:r>
        <w:r>
          <w:rPr>
            <w:rStyle w:val="Paginanummer"/>
            <w:rFonts w:cs="Times New Roman (Hoofdtekst CS)"/>
            <w:smallCaps/>
            <w:sz w:val="12"/>
          </w:rPr>
          <w:t>/</w:t>
        </w:r>
        <w:r w:rsidR="00514602">
          <w:fldChar w:fldCharType="begin"/>
        </w:r>
        <w:r w:rsidR="00514602">
          <w:instrText xml:space="preserve"> NUMPAGES  \* MERGEFORMAT </w:instrText>
        </w:r>
        <w:r w:rsidR="00514602">
          <w:fldChar w:fldCharType="separate"/>
        </w:r>
        <w:r w:rsidR="005E479F" w:rsidRPr="005E479F">
          <w:rPr>
            <w:rStyle w:val="Paginanummer"/>
            <w:rFonts w:cs="Times New Roman (Hoofdtekst CS)"/>
            <w:smallCaps/>
            <w:noProof/>
            <w:sz w:val="12"/>
          </w:rPr>
          <w:t>1</w:t>
        </w:r>
        <w:r w:rsidR="00514602">
          <w:rPr>
            <w:rStyle w:val="Paginanummer"/>
            <w:rFonts w:cs="Times New Roman (Hoofdtekst CS)"/>
            <w:smallCaps/>
            <w:noProof/>
            <w:sz w:val="12"/>
          </w:rPr>
          <w:fldChar w:fldCharType="end"/>
        </w:r>
      </w:sdtContent>
    </w:sdt>
  </w:p>
  <w:p w14:paraId="4E380AB8" w14:textId="77777777" w:rsidR="005475A5" w:rsidRPr="00E73399" w:rsidRDefault="005475A5" w:rsidP="00797FDC">
    <w:pPr>
      <w:pStyle w:val="Voettekst"/>
      <w:spacing w:before="120" w:after="120"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Prins Boudewijnlaan 1, 2550 Kontich</w:t>
    </w:r>
  </w:p>
  <w:p w14:paraId="57001C2B" w14:textId="77777777" w:rsidR="005475A5" w:rsidRPr="00E73399" w:rsidRDefault="005475A5" w:rsidP="00797FDC">
    <w:pPr>
      <w:pStyle w:val="Voettekst"/>
      <w:spacing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smallCaps/>
        <w:color w:val="979999"/>
        <w:sz w:val="14"/>
        <w:szCs w:val="14"/>
      </w:rPr>
      <w:t>t</w:t>
    </w:r>
    <w:r w:rsidRPr="00E73399">
      <w:rPr>
        <w:rFonts w:cs="Times New Roman (Hoofdtekst CS)"/>
        <w:color w:val="979999"/>
        <w:sz w:val="14"/>
        <w:szCs w:val="14"/>
      </w:rPr>
      <w:t xml:space="preserve"> 03 238 49 48</w:t>
    </w:r>
  </w:p>
  <w:p w14:paraId="3A4589F8" w14:textId="77777777" w:rsidR="005475A5" w:rsidRPr="00E73399" w:rsidRDefault="005475A5" w:rsidP="00797FDC">
    <w:pPr>
      <w:pStyle w:val="Voettekst"/>
      <w:spacing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smallCaps/>
        <w:color w:val="979999"/>
        <w:sz w:val="14"/>
        <w:szCs w:val="14"/>
      </w:rPr>
      <w:t>f</w:t>
    </w:r>
    <w:r w:rsidRPr="00E73399">
      <w:rPr>
        <w:rFonts w:cs="Times New Roman (Hoofdtekst CS)"/>
        <w:color w:val="979999"/>
        <w:sz w:val="14"/>
        <w:szCs w:val="14"/>
      </w:rPr>
      <w:t xml:space="preserve"> 03 216 30 64</w:t>
    </w:r>
  </w:p>
  <w:p w14:paraId="18CABB99" w14:textId="77777777" w:rsidR="005475A5" w:rsidRPr="00E73399" w:rsidRDefault="005475A5" w:rsidP="00797FDC">
    <w:pPr>
      <w:pStyle w:val="Voettekst"/>
      <w:spacing w:before="120" w:after="120"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KBC 407-8129911-39</w:t>
    </w:r>
  </w:p>
  <w:p w14:paraId="348BA184" w14:textId="77777777" w:rsidR="005475A5" w:rsidRPr="00E73399" w:rsidRDefault="005475A5" w:rsidP="00797FDC">
    <w:pPr>
      <w:pStyle w:val="Voettekst"/>
      <w:spacing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info@asgb.be   www.asgb.be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902F" w14:textId="77777777" w:rsidR="00514602" w:rsidRDefault="00514602" w:rsidP="002E2973">
      <w:pPr>
        <w:spacing w:line="240" w:lineRule="auto"/>
      </w:pPr>
      <w:r>
        <w:separator/>
      </w:r>
    </w:p>
  </w:footnote>
  <w:footnote w:type="continuationSeparator" w:id="0">
    <w:p w14:paraId="4414940F" w14:textId="77777777" w:rsidR="00514602" w:rsidRDefault="00514602" w:rsidP="002E2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4D75" w14:textId="77777777" w:rsidR="005475A5" w:rsidRDefault="005475A5">
    <w:pPr>
      <w:pStyle w:val="Koptekst"/>
    </w:pPr>
    <w:r>
      <w:rPr>
        <w:rFonts w:cs="Times New Roman (Hoofdtekst CS)"/>
        <w:noProof/>
        <w:color w:val="979999"/>
        <w:sz w:val="14"/>
        <w:szCs w:val="14"/>
        <w:lang w:val="nl-BE" w:eastAsia="nl-BE"/>
      </w:rPr>
      <w:drawing>
        <wp:anchor distT="0" distB="0" distL="114300" distR="114300" simplePos="0" relativeHeight="251662336" behindDoc="1" locked="1" layoutInCell="1" allowOverlap="1" wp14:anchorId="5644C349" wp14:editId="2704B8A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09600" cy="907200"/>
          <wp:effectExtent l="0" t="0" r="0" b="0"/>
          <wp:wrapNone/>
          <wp:docPr id="2" name="Afbeelding 2" descr="/Users/steven/Documents/Steven HD/Klanten HD/VK/v2/voor Steven/ASGB-heade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-header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00" cy="90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6F56" w14:textId="77777777" w:rsidR="005475A5" w:rsidRDefault="005475A5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2" behindDoc="1" locked="1" layoutInCell="1" allowOverlap="1" wp14:anchorId="7B2D0FDF" wp14:editId="0AC6CE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0400" cy="1198800"/>
          <wp:effectExtent l="0" t="0" r="0" b="0"/>
          <wp:wrapNone/>
          <wp:docPr id="1" name="Afbeelding 1" descr="/Users/steven/Documents/Steven HD/Klanten HD/VK/v2/voor Steven/ASGB-h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GB-head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19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12A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AC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907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86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1AF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E25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47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CB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945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E545B8"/>
    <w:multiLevelType w:val="hybridMultilevel"/>
    <w:tmpl w:val="F24AC7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73A49"/>
    <w:multiLevelType w:val="hybridMultilevel"/>
    <w:tmpl w:val="8F5E7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documentProtection w:edit="forms" w:enforcement="0"/>
  <w:defaultTabStop w:val="708"/>
  <w:hyphenationZone w:val="425"/>
  <w:bookFoldPrintingSheets w:val="-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E7"/>
    <w:rsid w:val="00023D5D"/>
    <w:rsid w:val="00077F14"/>
    <w:rsid w:val="000815E7"/>
    <w:rsid w:val="000A3BDF"/>
    <w:rsid w:val="00134229"/>
    <w:rsid w:val="001E6374"/>
    <w:rsid w:val="001F2052"/>
    <w:rsid w:val="002D4D69"/>
    <w:rsid w:val="002D78B8"/>
    <w:rsid w:val="002E2973"/>
    <w:rsid w:val="003871AD"/>
    <w:rsid w:val="00422712"/>
    <w:rsid w:val="00444D15"/>
    <w:rsid w:val="00446066"/>
    <w:rsid w:val="004B0887"/>
    <w:rsid w:val="00514602"/>
    <w:rsid w:val="00522AE9"/>
    <w:rsid w:val="0053241D"/>
    <w:rsid w:val="005475A5"/>
    <w:rsid w:val="005C10A3"/>
    <w:rsid w:val="005E479F"/>
    <w:rsid w:val="00617EE1"/>
    <w:rsid w:val="00676764"/>
    <w:rsid w:val="00781403"/>
    <w:rsid w:val="00797FDC"/>
    <w:rsid w:val="008378DB"/>
    <w:rsid w:val="008556F4"/>
    <w:rsid w:val="0099181A"/>
    <w:rsid w:val="009A00C2"/>
    <w:rsid w:val="009A5B77"/>
    <w:rsid w:val="00A6265A"/>
    <w:rsid w:val="00AC7455"/>
    <w:rsid w:val="00B529A0"/>
    <w:rsid w:val="00B657E6"/>
    <w:rsid w:val="00CB604B"/>
    <w:rsid w:val="00D44FE2"/>
    <w:rsid w:val="00D713C5"/>
    <w:rsid w:val="00D80D98"/>
    <w:rsid w:val="00D927B3"/>
    <w:rsid w:val="00DB2FF6"/>
    <w:rsid w:val="00E73399"/>
    <w:rsid w:val="00EC4974"/>
    <w:rsid w:val="00EC53A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DB290"/>
  <w15:docId w15:val="{589865DF-5138-4B06-8585-C4CBC09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3BDF"/>
    <w:pPr>
      <w:spacing w:line="360" w:lineRule="auto"/>
    </w:pPr>
    <w:rPr>
      <w:rFonts w:ascii="Muli Light" w:hAnsi="Muli Light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973"/>
  </w:style>
  <w:style w:type="paragraph" w:styleId="Voettekst">
    <w:name w:val="footer"/>
    <w:basedOn w:val="Standaard"/>
    <w:link w:val="Voet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973"/>
  </w:style>
  <w:style w:type="character" w:styleId="Hyperlink">
    <w:name w:val="Hyperlink"/>
    <w:basedOn w:val="Standaardalinea-lettertype"/>
    <w:uiPriority w:val="99"/>
    <w:unhideWhenUsed/>
    <w:rsid w:val="00797FD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797FDC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797FDC"/>
  </w:style>
  <w:style w:type="paragraph" w:styleId="Lijstalinea">
    <w:name w:val="List Paragraph"/>
    <w:basedOn w:val="Standaard"/>
    <w:uiPriority w:val="34"/>
    <w:rsid w:val="004B088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rsid w:val="004B0887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qFormat/>
    <w:rsid w:val="00547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COMITH</dc:creator>
  <cp:lastModifiedBy>Robert Rutsaert</cp:lastModifiedBy>
  <cp:revision>2</cp:revision>
  <dcterms:created xsi:type="dcterms:W3CDTF">2019-12-29T11:57:00Z</dcterms:created>
  <dcterms:modified xsi:type="dcterms:W3CDTF">2019-12-29T11:57:00Z</dcterms:modified>
</cp:coreProperties>
</file>