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1EF4" w14:textId="4C511F93" w:rsidR="002D254D" w:rsidRPr="002C7487" w:rsidRDefault="002C7487" w:rsidP="002C7487">
      <w:pPr>
        <w:ind w:firstLine="708"/>
        <w:rPr>
          <w:rFonts w:asciiTheme="minorHAnsi" w:hAnsiTheme="minorHAnsi" w:cstheme="minorHAnsi"/>
          <w:sz w:val="20"/>
          <w:szCs w:val="20"/>
          <w:lang w:val="nl-BE"/>
        </w:rPr>
      </w:pPr>
      <w:r w:rsidRPr="002C7487">
        <w:rPr>
          <w:rFonts w:asciiTheme="minorHAnsi" w:hAnsiTheme="minorHAnsi" w:cstheme="minorHAnsi"/>
          <w:sz w:val="20"/>
          <w:szCs w:val="20"/>
          <w:lang w:val="nl-BE"/>
        </w:rPr>
        <w:t>Kontich, 24 oktober 2022</w:t>
      </w:r>
    </w:p>
    <w:p w14:paraId="5F352AC2" w14:textId="51331BFE" w:rsidR="002C7487" w:rsidRPr="002C7487" w:rsidRDefault="002C7487" w:rsidP="0052337F">
      <w:pPr>
        <w:ind w:left="1134"/>
        <w:rPr>
          <w:rFonts w:asciiTheme="minorHAnsi" w:hAnsiTheme="minorHAnsi" w:cstheme="minorHAnsi"/>
          <w:sz w:val="20"/>
          <w:szCs w:val="20"/>
          <w:lang w:val="nl-BE"/>
        </w:rPr>
      </w:pP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r>
      <w:r w:rsidRPr="002C7487">
        <w:rPr>
          <w:rFonts w:asciiTheme="minorHAnsi" w:hAnsiTheme="minorHAnsi" w:cstheme="minorHAnsi"/>
          <w:sz w:val="20"/>
          <w:szCs w:val="20"/>
          <w:lang w:val="nl-BE"/>
        </w:rPr>
        <w:tab/>
        <w:t>Aan de voorzitter van de NCAZ</w:t>
      </w:r>
    </w:p>
    <w:p w14:paraId="64204690" w14:textId="77777777" w:rsidR="002C7487" w:rsidRPr="002C7487" w:rsidRDefault="002C7487" w:rsidP="002C7487">
      <w:pPr>
        <w:rPr>
          <w:rFonts w:asciiTheme="minorHAnsi" w:hAnsiTheme="minorHAnsi" w:cstheme="minorHAnsi"/>
          <w:sz w:val="20"/>
          <w:szCs w:val="20"/>
          <w:lang w:val="nl-BE"/>
        </w:rPr>
      </w:pPr>
    </w:p>
    <w:p w14:paraId="0C7FC40B" w14:textId="1A030856" w:rsidR="002C7487" w:rsidRPr="002C7487" w:rsidRDefault="002C7487" w:rsidP="002C7487">
      <w:pPr>
        <w:ind w:firstLine="360"/>
        <w:rPr>
          <w:rFonts w:asciiTheme="minorHAnsi" w:hAnsiTheme="minorHAnsi" w:cstheme="minorHAnsi"/>
          <w:sz w:val="20"/>
          <w:szCs w:val="20"/>
          <w:lang w:val="nl-BE"/>
        </w:rPr>
      </w:pPr>
      <w:r w:rsidRPr="002C7487">
        <w:rPr>
          <w:rFonts w:asciiTheme="minorHAnsi" w:hAnsiTheme="minorHAnsi" w:cstheme="minorHAnsi"/>
          <w:sz w:val="20"/>
          <w:szCs w:val="20"/>
          <w:lang w:val="nl-BE"/>
        </w:rPr>
        <w:t>Geachte voorzitter</w:t>
      </w:r>
    </w:p>
    <w:p w14:paraId="73B5086A" w14:textId="1AF2AA4D" w:rsidR="002C7487" w:rsidRPr="002C7487" w:rsidRDefault="002C7487" w:rsidP="0052337F">
      <w:pPr>
        <w:ind w:left="1134"/>
        <w:rPr>
          <w:rFonts w:asciiTheme="minorHAnsi" w:hAnsiTheme="minorHAnsi" w:cstheme="minorHAnsi"/>
          <w:sz w:val="20"/>
          <w:szCs w:val="20"/>
          <w:lang w:val="nl-BE"/>
        </w:rPr>
      </w:pPr>
    </w:p>
    <w:p w14:paraId="3140393F" w14:textId="77777777" w:rsidR="002C7487" w:rsidRPr="002C7487" w:rsidRDefault="002C7487" w:rsidP="00732379">
      <w:pPr>
        <w:ind w:left="360"/>
        <w:rPr>
          <w:rFonts w:asciiTheme="minorHAnsi" w:hAnsiTheme="minorHAnsi" w:cstheme="minorHAnsi"/>
          <w:sz w:val="20"/>
          <w:szCs w:val="20"/>
        </w:rPr>
      </w:pPr>
      <w:r w:rsidRPr="002C7487">
        <w:rPr>
          <w:rFonts w:asciiTheme="minorHAnsi" w:hAnsiTheme="minorHAnsi" w:cstheme="minorHAnsi"/>
          <w:sz w:val="20"/>
          <w:szCs w:val="20"/>
        </w:rPr>
        <w:t xml:space="preserve">Op 4 oktober 2022 hebben wij nog eens herinnerd aan twee items rond het sociaal statuut. De nota NCAZ 2022/074 stelt onder meer </w:t>
      </w:r>
      <w:proofErr w:type="spellStart"/>
      <w:r w:rsidRPr="002C7487">
        <w:rPr>
          <w:rFonts w:asciiTheme="minorHAnsi" w:hAnsiTheme="minorHAnsi" w:cstheme="minorHAnsi"/>
          <w:sz w:val="20"/>
          <w:szCs w:val="20"/>
        </w:rPr>
        <w:t>mbt</w:t>
      </w:r>
      <w:proofErr w:type="spellEnd"/>
      <w:r w:rsidRPr="002C7487">
        <w:rPr>
          <w:rFonts w:asciiTheme="minorHAnsi" w:hAnsiTheme="minorHAnsi" w:cstheme="minorHAnsi"/>
          <w:sz w:val="20"/>
          <w:szCs w:val="20"/>
        </w:rPr>
        <w:t xml:space="preserve"> die twee punten een aanpassing van het KB van 5 mei 2020 voor.</w:t>
      </w:r>
    </w:p>
    <w:p w14:paraId="07E0E49B" w14:textId="77777777" w:rsidR="002C7487" w:rsidRPr="002C7487" w:rsidRDefault="002C7487" w:rsidP="002C7487">
      <w:pPr>
        <w:pStyle w:val="Lijstalinea"/>
        <w:numPr>
          <w:ilvl w:val="0"/>
          <w:numId w:val="15"/>
        </w:numPr>
        <w:spacing w:after="160" w:line="259" w:lineRule="auto"/>
        <w:rPr>
          <w:rFonts w:asciiTheme="minorHAnsi" w:hAnsiTheme="minorHAnsi" w:cstheme="minorHAnsi"/>
          <w:sz w:val="20"/>
          <w:szCs w:val="20"/>
        </w:rPr>
      </w:pPr>
      <w:proofErr w:type="spellStart"/>
      <w:r w:rsidRPr="002C7487">
        <w:rPr>
          <w:rFonts w:asciiTheme="minorHAnsi" w:hAnsiTheme="minorHAnsi" w:cstheme="minorHAnsi"/>
          <w:sz w:val="20"/>
          <w:szCs w:val="20"/>
        </w:rPr>
        <w:t>Ivm</w:t>
      </w:r>
      <w:proofErr w:type="spellEnd"/>
      <w:r w:rsidRPr="002C7487">
        <w:rPr>
          <w:rFonts w:asciiTheme="minorHAnsi" w:hAnsiTheme="minorHAnsi" w:cstheme="minorHAnsi"/>
          <w:sz w:val="20"/>
          <w:szCs w:val="20"/>
        </w:rPr>
        <w:t xml:space="preserve"> zorgverleners die na een periode van volledige arbeidsongeschiktheid progressief hervatten (met toelating van de adviserend arts van het ZF</w:t>
      </w:r>
    </w:p>
    <w:p w14:paraId="59AEC30F" w14:textId="485E58DE" w:rsidR="002C7487" w:rsidRPr="002C7487" w:rsidRDefault="002C7487" w:rsidP="00732379">
      <w:pPr>
        <w:ind w:left="360"/>
        <w:rPr>
          <w:rFonts w:asciiTheme="minorHAnsi" w:hAnsiTheme="minorHAnsi" w:cstheme="minorHAnsi"/>
          <w:sz w:val="20"/>
          <w:szCs w:val="20"/>
        </w:rPr>
      </w:pPr>
      <w:r w:rsidRPr="002C7487">
        <w:rPr>
          <w:rFonts w:asciiTheme="minorHAnsi" w:hAnsiTheme="minorHAnsi" w:cstheme="minorHAnsi"/>
          <w:sz w:val="20"/>
          <w:szCs w:val="20"/>
        </w:rPr>
        <w:t>Het ontwerp-KB uit de nota stelt voor om een paragraaf 4/1 toe te voegen aan art 7 van het KB van 5 mei 2020. Via die nieuwe paragraaf 4/1 kunnen zorgverleners die in dat stelsel zitten, afzien van de gelijkstelling van de dagen van volledige arbeidsongeschiktheid waardoor ze de toepassing van §4 van art</w:t>
      </w:r>
      <w:r w:rsidR="00732379">
        <w:rPr>
          <w:rFonts w:asciiTheme="minorHAnsi" w:hAnsiTheme="minorHAnsi" w:cstheme="minorHAnsi"/>
          <w:sz w:val="20"/>
          <w:szCs w:val="20"/>
        </w:rPr>
        <w:t xml:space="preserve"> </w:t>
      </w:r>
      <w:r w:rsidRPr="002C7487">
        <w:rPr>
          <w:rFonts w:asciiTheme="minorHAnsi" w:hAnsiTheme="minorHAnsi" w:cstheme="minorHAnsi"/>
          <w:sz w:val="20"/>
          <w:szCs w:val="20"/>
        </w:rPr>
        <w:t>7 vermijden.</w:t>
      </w:r>
    </w:p>
    <w:p w14:paraId="207DEB7F" w14:textId="14BC64E8" w:rsidR="002C7487" w:rsidRPr="002C7487" w:rsidRDefault="002C7487" w:rsidP="00732379">
      <w:pPr>
        <w:ind w:left="360"/>
        <w:rPr>
          <w:rFonts w:asciiTheme="minorHAnsi" w:hAnsiTheme="minorHAnsi" w:cstheme="minorHAnsi"/>
          <w:sz w:val="20"/>
          <w:szCs w:val="20"/>
        </w:rPr>
      </w:pPr>
      <w:r w:rsidRPr="002C7487">
        <w:rPr>
          <w:rFonts w:asciiTheme="minorHAnsi" w:hAnsiTheme="minorHAnsi" w:cstheme="minorHAnsi"/>
          <w:sz w:val="20"/>
          <w:szCs w:val="20"/>
        </w:rPr>
        <w:t xml:space="preserve">Het Kartel ondersteunt de invoering van deze nieuwe paragraaf 4/1 die een mouw probeert te passen aan het door ons gestelde probleem. De paragraaf biedt alvast een begin van een oplossing. De oplossing is echter nog niet volledig omdat de arts die in dergelijk progressief stelsel zit, door de huidige formulering van de nieuwe paragraaf 4/1 een volledige drempelactiviteit dient te halen. We begrijpen dat een pro rata in functie van de uren dat men progressief hervat tot niet-gewenste situaties zou kunnen leiden (bv. een drempel van slechts € 5.000 euro en toch een sociaal statuut van € 5.000), maar we stellen ons de vraag of onderzocht kan worden of </w:t>
      </w:r>
      <w:r w:rsidR="00732379">
        <w:rPr>
          <w:rFonts w:asciiTheme="minorHAnsi" w:hAnsiTheme="minorHAnsi" w:cstheme="minorHAnsi"/>
          <w:sz w:val="20"/>
          <w:szCs w:val="20"/>
        </w:rPr>
        <w:t xml:space="preserve">er </w:t>
      </w:r>
      <w:r w:rsidRPr="002C7487">
        <w:rPr>
          <w:rFonts w:asciiTheme="minorHAnsi" w:hAnsiTheme="minorHAnsi" w:cstheme="minorHAnsi"/>
          <w:sz w:val="20"/>
          <w:szCs w:val="20"/>
        </w:rPr>
        <w:t>eventueel nog een ‘tussenoplossing’ mogelijk is</w:t>
      </w:r>
      <w:r w:rsidR="00732379">
        <w:rPr>
          <w:rFonts w:asciiTheme="minorHAnsi" w:hAnsiTheme="minorHAnsi" w:cstheme="minorHAnsi"/>
          <w:sz w:val="20"/>
          <w:szCs w:val="20"/>
        </w:rPr>
        <w:t>, bv. een lagere forfaitaire drempel dan de normale drempel</w:t>
      </w:r>
      <w:r w:rsidRPr="002C7487">
        <w:rPr>
          <w:rFonts w:asciiTheme="minorHAnsi" w:hAnsiTheme="minorHAnsi" w:cstheme="minorHAnsi"/>
          <w:sz w:val="20"/>
          <w:szCs w:val="20"/>
        </w:rPr>
        <w:t>.</w:t>
      </w:r>
    </w:p>
    <w:p w14:paraId="19C020D6" w14:textId="77777777" w:rsidR="002C7487" w:rsidRPr="002C7487" w:rsidRDefault="002C7487" w:rsidP="002C7487">
      <w:pPr>
        <w:rPr>
          <w:rFonts w:asciiTheme="minorHAnsi" w:hAnsiTheme="minorHAnsi" w:cstheme="minorHAnsi"/>
          <w:sz w:val="20"/>
          <w:szCs w:val="20"/>
        </w:rPr>
      </w:pPr>
    </w:p>
    <w:p w14:paraId="7AB85FF8" w14:textId="77777777" w:rsidR="002C7487" w:rsidRPr="002C7487" w:rsidRDefault="002C7487" w:rsidP="002C7487">
      <w:pPr>
        <w:pStyle w:val="Lijstalinea"/>
        <w:numPr>
          <w:ilvl w:val="0"/>
          <w:numId w:val="15"/>
        </w:numPr>
        <w:spacing w:after="160" w:line="259" w:lineRule="auto"/>
        <w:rPr>
          <w:rFonts w:asciiTheme="minorHAnsi" w:hAnsiTheme="minorHAnsi" w:cstheme="minorHAnsi"/>
          <w:sz w:val="20"/>
          <w:szCs w:val="20"/>
        </w:rPr>
      </w:pPr>
      <w:proofErr w:type="spellStart"/>
      <w:r w:rsidRPr="002C7487">
        <w:rPr>
          <w:rFonts w:asciiTheme="minorHAnsi" w:hAnsiTheme="minorHAnsi" w:cstheme="minorHAnsi"/>
          <w:sz w:val="20"/>
          <w:szCs w:val="20"/>
        </w:rPr>
        <w:t>Ivm</w:t>
      </w:r>
      <w:proofErr w:type="spellEnd"/>
      <w:r w:rsidRPr="002C7487">
        <w:rPr>
          <w:rFonts w:asciiTheme="minorHAnsi" w:hAnsiTheme="minorHAnsi" w:cstheme="minorHAnsi"/>
          <w:sz w:val="20"/>
          <w:szCs w:val="20"/>
        </w:rPr>
        <w:t xml:space="preserve"> artsen met een 000 of 009 nummer</w:t>
      </w:r>
    </w:p>
    <w:p w14:paraId="0E46B012" w14:textId="43A90B18" w:rsidR="002C7487" w:rsidRPr="002C7487" w:rsidRDefault="002C7487" w:rsidP="002C7487">
      <w:pPr>
        <w:ind w:left="360"/>
        <w:rPr>
          <w:rFonts w:asciiTheme="minorHAnsi" w:hAnsiTheme="minorHAnsi" w:cstheme="minorHAnsi"/>
          <w:sz w:val="20"/>
          <w:szCs w:val="20"/>
        </w:rPr>
      </w:pPr>
      <w:r w:rsidRPr="002C7487">
        <w:rPr>
          <w:rFonts w:asciiTheme="minorHAnsi" w:hAnsiTheme="minorHAnsi" w:cstheme="minorHAnsi"/>
          <w:sz w:val="20"/>
          <w:szCs w:val="20"/>
        </w:rPr>
        <w:t>Het ontwerp-KB uit de nota stelt voor om in art 3§1 van het KB van 5 mei 2020 toe te voegen dat “enkel artsen met een erkenning als huisarts, specialist of arts met brevet acute geneeskunde” in aanmerking komen. Het Kartel is geen voorstander van deze toevoeging, want ze sluit artsen met 000 of 009 nummer bij voorbaat uit van de mogelijkheid om een sociaal statuut te bekomen.</w:t>
      </w:r>
    </w:p>
    <w:p w14:paraId="48DD697F" w14:textId="77777777" w:rsidR="002C7487" w:rsidRPr="002C7487" w:rsidRDefault="002C7487" w:rsidP="002C7487">
      <w:pPr>
        <w:ind w:left="360"/>
        <w:rPr>
          <w:rFonts w:asciiTheme="minorHAnsi" w:hAnsiTheme="minorHAnsi" w:cstheme="minorHAnsi"/>
          <w:sz w:val="20"/>
          <w:szCs w:val="20"/>
        </w:rPr>
      </w:pPr>
      <w:r w:rsidRPr="002C7487">
        <w:rPr>
          <w:rFonts w:asciiTheme="minorHAnsi" w:hAnsiTheme="minorHAnsi" w:cstheme="minorHAnsi"/>
          <w:sz w:val="20"/>
          <w:szCs w:val="20"/>
        </w:rPr>
        <w:t>Het zou volgens ons beter zijn dat deze artsen mogelijk wel nog het sociaal statuut kunnen bekomen, zonder dat ze bij voorbaat uitgesloten worden op basis van het Riziv-nummer, voor zover ze voldoen aan de andere voorwaarden van het KB van 5 mei 2020, of geassimileerd kunnen worden.</w:t>
      </w:r>
    </w:p>
    <w:p w14:paraId="6A7BFA5A" w14:textId="7125077F" w:rsidR="002C7487" w:rsidRPr="002C7487" w:rsidRDefault="002C7487" w:rsidP="002C7487">
      <w:pPr>
        <w:ind w:left="360"/>
        <w:rPr>
          <w:rFonts w:asciiTheme="minorHAnsi" w:hAnsiTheme="minorHAnsi" w:cstheme="minorHAnsi"/>
          <w:sz w:val="20"/>
          <w:szCs w:val="20"/>
          <w:lang w:val="nl-BE"/>
        </w:rPr>
      </w:pPr>
      <w:r w:rsidRPr="002C7487">
        <w:rPr>
          <w:rFonts w:asciiTheme="minorHAnsi" w:hAnsiTheme="minorHAnsi" w:cstheme="minorHAnsi"/>
          <w:sz w:val="20"/>
          <w:szCs w:val="20"/>
        </w:rPr>
        <w:t xml:space="preserve">We stellen daarom voor om de </w:t>
      </w:r>
      <w:proofErr w:type="spellStart"/>
      <w:r w:rsidRPr="002C7487">
        <w:rPr>
          <w:rFonts w:asciiTheme="minorHAnsi" w:hAnsiTheme="minorHAnsi" w:cstheme="minorHAnsi"/>
          <w:sz w:val="20"/>
          <w:szCs w:val="20"/>
        </w:rPr>
        <w:t>ontwerp-tekst</w:t>
      </w:r>
      <w:proofErr w:type="spellEnd"/>
      <w:r w:rsidRPr="002C7487">
        <w:rPr>
          <w:rFonts w:asciiTheme="minorHAnsi" w:hAnsiTheme="minorHAnsi" w:cstheme="minorHAnsi"/>
          <w:sz w:val="20"/>
          <w:szCs w:val="20"/>
        </w:rPr>
        <w:t xml:space="preserve"> als volgt aan te passen: “wat betreft de artsen wordt hieronder verstaan de artsen met een erkenning als basisarts, huisarts, specialist of arts met brevet acute geneeskunde”.</w:t>
      </w:r>
    </w:p>
    <w:p w14:paraId="2B5B8AB8" w14:textId="45E758B7" w:rsidR="002C7487" w:rsidRPr="002C7487" w:rsidRDefault="002C7487" w:rsidP="002C7487">
      <w:pPr>
        <w:rPr>
          <w:rFonts w:asciiTheme="minorHAnsi" w:hAnsiTheme="minorHAnsi" w:cstheme="minorHAnsi"/>
          <w:sz w:val="20"/>
          <w:szCs w:val="20"/>
          <w:lang w:val="nl-BE"/>
        </w:rPr>
      </w:pPr>
    </w:p>
    <w:p w14:paraId="57433673" w14:textId="022E1BE8" w:rsidR="002C7487" w:rsidRPr="002C7487" w:rsidRDefault="002C7487" w:rsidP="002C7487">
      <w:pPr>
        <w:ind w:firstLine="360"/>
        <w:rPr>
          <w:rFonts w:asciiTheme="minorHAnsi" w:hAnsiTheme="minorHAnsi" w:cstheme="minorHAnsi"/>
          <w:sz w:val="20"/>
          <w:szCs w:val="20"/>
          <w:lang w:val="nl-BE"/>
        </w:rPr>
      </w:pPr>
      <w:r w:rsidRPr="002C7487">
        <w:rPr>
          <w:rFonts w:asciiTheme="minorHAnsi" w:hAnsiTheme="minorHAnsi" w:cstheme="minorHAnsi"/>
          <w:sz w:val="20"/>
          <w:szCs w:val="20"/>
          <w:lang w:val="nl-BE"/>
        </w:rPr>
        <w:t>Hoogachtend,</w:t>
      </w:r>
    </w:p>
    <w:p w14:paraId="3DF13380" w14:textId="47013F20" w:rsidR="002C7487" w:rsidRPr="002C7487" w:rsidRDefault="002C7487" w:rsidP="002C7487">
      <w:pPr>
        <w:ind w:firstLine="360"/>
        <w:rPr>
          <w:rFonts w:asciiTheme="minorHAnsi" w:hAnsiTheme="minorHAnsi" w:cstheme="minorHAnsi"/>
          <w:sz w:val="20"/>
          <w:szCs w:val="20"/>
          <w:lang w:val="nl-BE"/>
        </w:rPr>
      </w:pPr>
      <w:r w:rsidRPr="002C7487">
        <w:rPr>
          <w:rFonts w:asciiTheme="minorHAnsi" w:hAnsiTheme="minorHAnsi" w:cstheme="minorHAnsi"/>
          <w:sz w:val="20"/>
          <w:szCs w:val="20"/>
          <w:lang w:val="nl-BE"/>
        </w:rPr>
        <w:t>Dr Thomas Gevaert,</w:t>
      </w:r>
    </w:p>
    <w:p w14:paraId="0070815F" w14:textId="0416BEA8" w:rsidR="002C7487" w:rsidRPr="002C7487" w:rsidRDefault="002C7487" w:rsidP="00732379">
      <w:pPr>
        <w:ind w:firstLine="360"/>
        <w:rPr>
          <w:szCs w:val="20"/>
          <w:lang w:val="nl-BE"/>
        </w:rPr>
      </w:pPr>
      <w:r w:rsidRPr="002C7487">
        <w:rPr>
          <w:rFonts w:asciiTheme="minorHAnsi" w:hAnsiTheme="minorHAnsi" w:cstheme="minorHAnsi"/>
          <w:sz w:val="20"/>
          <w:szCs w:val="20"/>
          <w:lang w:val="nl-BE"/>
        </w:rPr>
        <w:t>Voorzitter Kartel</w:t>
      </w:r>
    </w:p>
    <w:sectPr w:rsidR="002C7487" w:rsidRPr="002C7487"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C05D" w14:textId="77777777" w:rsidR="00150F60" w:rsidRDefault="00150F60" w:rsidP="002E2973">
      <w:pPr>
        <w:spacing w:line="240" w:lineRule="auto"/>
      </w:pPr>
      <w:r>
        <w:separator/>
      </w:r>
    </w:p>
  </w:endnote>
  <w:endnote w:type="continuationSeparator" w:id="0">
    <w:p w14:paraId="06D14106" w14:textId="77777777" w:rsidR="00150F60" w:rsidRDefault="00150F60"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F4AB" w14:textId="77777777" w:rsidR="002A03C1" w:rsidRDefault="002A03C1">
    <w:pPr>
      <w:pStyle w:val="Voettekst"/>
      <w:rPr>
        <w:rStyle w:val="Paginanummer"/>
        <w:rFonts w:cs="Times New Roman (Hoofdtekst CS)"/>
        <w:smallCaps/>
        <w:sz w:val="12"/>
      </w:rPr>
    </w:pPr>
  </w:p>
  <w:p w14:paraId="58C7253A"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0A117C" w:rsidRPr="000A117C">
        <w:rPr>
          <w:rStyle w:val="Paginanummer"/>
          <w:rFonts w:cs="Times New Roman (Hoofdtekst CS)"/>
          <w:smallCaps/>
          <w:noProof/>
          <w:sz w:val="12"/>
        </w:rPr>
        <w:t>2</w:t>
      </w:r>
    </w:fldSimple>
  </w:p>
  <w:p w14:paraId="6AEC0B7E" w14:textId="77777777" w:rsidR="002A03C1" w:rsidRDefault="002A03C1">
    <w:pPr>
      <w:pStyle w:val="Voettekst"/>
      <w:rPr>
        <w:rStyle w:val="Paginanummer"/>
        <w:rFonts w:cs="Times New Roman (Hoofdtekst CS)"/>
        <w:smallCaps/>
        <w:sz w:val="12"/>
      </w:rPr>
    </w:pPr>
  </w:p>
  <w:p w14:paraId="7C81D06A" w14:textId="77777777" w:rsidR="002A03C1" w:rsidRDefault="002A03C1">
    <w:pPr>
      <w:pStyle w:val="Voettekst"/>
      <w:rPr>
        <w:rStyle w:val="Paginanummer"/>
        <w:rFonts w:cs="Times New Roman (Hoofdtekst CS)"/>
        <w:smallCaps/>
        <w:sz w:val="12"/>
      </w:rPr>
    </w:pPr>
  </w:p>
  <w:p w14:paraId="1B25653A" w14:textId="77777777" w:rsidR="002A03C1" w:rsidRDefault="002A03C1">
    <w:pPr>
      <w:pStyle w:val="Voettekst"/>
      <w:rPr>
        <w:rStyle w:val="Paginanummer"/>
        <w:rFonts w:cs="Times New Roman (Hoofdtekst CS)"/>
        <w:smallCaps/>
        <w:sz w:val="12"/>
      </w:rPr>
    </w:pPr>
  </w:p>
  <w:p w14:paraId="04A91926"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BB5"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1E0C4333"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52337F" w:rsidRPr="0052337F">
            <w:rPr>
              <w:rStyle w:val="Paginanummer"/>
              <w:rFonts w:cs="Times New Roman (Hoofdtekst CS)"/>
              <w:smallCaps/>
              <w:noProof/>
              <w:sz w:val="12"/>
            </w:rPr>
            <w:t>1</w:t>
          </w:r>
        </w:fldSimple>
      </w:sdtContent>
    </w:sdt>
  </w:p>
  <w:p w14:paraId="577ACA33"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1CABFC18"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0CF2D7F9"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5B542839"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4697F876"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08BA" w14:textId="77777777" w:rsidR="00150F60" w:rsidRDefault="00150F60" w:rsidP="002E2973">
      <w:pPr>
        <w:spacing w:line="240" w:lineRule="auto"/>
      </w:pPr>
      <w:r>
        <w:separator/>
      </w:r>
    </w:p>
  </w:footnote>
  <w:footnote w:type="continuationSeparator" w:id="0">
    <w:p w14:paraId="4A4BA304" w14:textId="77777777" w:rsidR="00150F60" w:rsidRDefault="00150F60"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7357"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7BBC0A92" wp14:editId="77EE84A9">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AE8C" w14:textId="77777777" w:rsidR="002A03C1" w:rsidRDefault="00826E55" w:rsidP="0052337F">
    <w:pPr>
      <w:pStyle w:val="Koptekst"/>
      <w:ind w:left="567"/>
      <w:jc w:val="both"/>
    </w:pPr>
    <w:r>
      <w:rPr>
        <w:noProof/>
        <w:lang w:val="nl-BE" w:eastAsia="nl-BE"/>
      </w:rPr>
      <w:drawing>
        <wp:inline distT="0" distB="0" distL="0" distR="0" wp14:anchorId="146450E4" wp14:editId="677FFA4A">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B06EF"/>
    <w:multiLevelType w:val="hybridMultilevel"/>
    <w:tmpl w:val="026C5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08523FF"/>
    <w:multiLevelType w:val="hybridMultilevel"/>
    <w:tmpl w:val="551A3084"/>
    <w:styleLink w:val="Gemporteerdestijl1"/>
    <w:lvl w:ilvl="0" w:tplc="845406E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8FA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EC58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677C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41CC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E7B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CA21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8B6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C8E5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EC012B"/>
    <w:multiLevelType w:val="hybridMultilevel"/>
    <w:tmpl w:val="551A3084"/>
    <w:numStyleLink w:val="Gemporteerdestijl1"/>
  </w:abstractNum>
  <w:abstractNum w:abstractNumId="13"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61356503">
    <w:abstractNumId w:val="0"/>
  </w:num>
  <w:num w:numId="2" w16cid:durableId="541284382">
    <w:abstractNumId w:val="1"/>
  </w:num>
  <w:num w:numId="3" w16cid:durableId="589393291">
    <w:abstractNumId w:val="2"/>
  </w:num>
  <w:num w:numId="4" w16cid:durableId="1892114772">
    <w:abstractNumId w:val="3"/>
  </w:num>
  <w:num w:numId="5" w16cid:durableId="1231308407">
    <w:abstractNumId w:val="8"/>
  </w:num>
  <w:num w:numId="6" w16cid:durableId="1442609692">
    <w:abstractNumId w:val="4"/>
  </w:num>
  <w:num w:numId="7" w16cid:durableId="271598365">
    <w:abstractNumId w:val="5"/>
  </w:num>
  <w:num w:numId="8" w16cid:durableId="832796857">
    <w:abstractNumId w:val="6"/>
  </w:num>
  <w:num w:numId="9" w16cid:durableId="55980182">
    <w:abstractNumId w:val="7"/>
  </w:num>
  <w:num w:numId="10" w16cid:durableId="679889682">
    <w:abstractNumId w:val="9"/>
  </w:num>
  <w:num w:numId="11" w16cid:durableId="1970697010">
    <w:abstractNumId w:val="14"/>
  </w:num>
  <w:num w:numId="12" w16cid:durableId="665010839">
    <w:abstractNumId w:val="13"/>
  </w:num>
  <w:num w:numId="13" w16cid:durableId="336880914">
    <w:abstractNumId w:val="11"/>
  </w:num>
  <w:num w:numId="14" w16cid:durableId="1000473304">
    <w:abstractNumId w:val="12"/>
  </w:num>
  <w:num w:numId="15" w16cid:durableId="1376345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ocumentProtection w:edit="forms" w:enforcement="0"/>
  <w:defaultTabStop w:val="708"/>
  <w:hyphenationZone w:val="425"/>
  <w:bookFoldPrintingSheets w:val="-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50F60"/>
    <w:rsid w:val="001E1BED"/>
    <w:rsid w:val="001E6374"/>
    <w:rsid w:val="001F18E7"/>
    <w:rsid w:val="002A03C1"/>
    <w:rsid w:val="002C7487"/>
    <w:rsid w:val="002D254D"/>
    <w:rsid w:val="002D4D69"/>
    <w:rsid w:val="002D62D6"/>
    <w:rsid w:val="002D78B8"/>
    <w:rsid w:val="002E2973"/>
    <w:rsid w:val="003871AD"/>
    <w:rsid w:val="003956D2"/>
    <w:rsid w:val="00422712"/>
    <w:rsid w:val="00446066"/>
    <w:rsid w:val="004B0887"/>
    <w:rsid w:val="004F1F0D"/>
    <w:rsid w:val="00522AE9"/>
    <w:rsid w:val="0052337F"/>
    <w:rsid w:val="005C10A3"/>
    <w:rsid w:val="005D58F9"/>
    <w:rsid w:val="00617EE1"/>
    <w:rsid w:val="006E1832"/>
    <w:rsid w:val="00732379"/>
    <w:rsid w:val="00781403"/>
    <w:rsid w:val="00797FDC"/>
    <w:rsid w:val="007C0C8B"/>
    <w:rsid w:val="00826E55"/>
    <w:rsid w:val="008378DB"/>
    <w:rsid w:val="008551EF"/>
    <w:rsid w:val="008556F4"/>
    <w:rsid w:val="00866D2A"/>
    <w:rsid w:val="008C79B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6C9F"/>
  <w15:docId w15:val="{99E73107-E19A-4EA1-B953-B0B8A7FE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qFormat/>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Michel Wijns</cp:lastModifiedBy>
  <cp:revision>3</cp:revision>
  <cp:lastPrinted>2022-10-24T15:12:00Z</cp:lastPrinted>
  <dcterms:created xsi:type="dcterms:W3CDTF">2022-10-24T15:12:00Z</dcterms:created>
  <dcterms:modified xsi:type="dcterms:W3CDTF">2022-10-24T15:18:00Z</dcterms:modified>
</cp:coreProperties>
</file>